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4B71" w14:textId="77777777" w:rsidR="005C4C9E" w:rsidRPr="00A33D06" w:rsidRDefault="008F2299" w:rsidP="005C4C9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>
        <w:rPr>
          <w:rFonts w:hint="eastAsia"/>
          <w:color w:val="auto"/>
        </w:rPr>
        <w:t xml:space="preserve">　様式第１（</w:t>
      </w:r>
      <w:r w:rsidR="005C4C9E" w:rsidRPr="00A33D06">
        <w:rPr>
          <w:rFonts w:hint="eastAsia"/>
          <w:color w:val="auto"/>
        </w:rPr>
        <w:t>第４条第１項第１号</w:t>
      </w:r>
      <w:r>
        <w:rPr>
          <w:rFonts w:hint="eastAsia"/>
          <w:color w:val="auto"/>
        </w:rPr>
        <w:t>関係）</w:t>
      </w:r>
    </w:p>
    <w:p w14:paraId="0B13141B" w14:textId="77777777" w:rsidR="005C4C9E" w:rsidRPr="00A33D06" w:rsidRDefault="005C4C9E" w:rsidP="005C4C9E">
      <w:pPr>
        <w:adjustRightInd/>
        <w:spacing w:line="248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確認工場</w:t>
      </w:r>
      <w:r w:rsidR="00EE41D4" w:rsidRPr="00A33D06">
        <w:rPr>
          <w:rFonts w:hint="eastAsia"/>
          <w:color w:val="auto"/>
        </w:rPr>
        <w:t>方式による試験確認</w:t>
      </w:r>
      <w:r w:rsidRPr="00A33D06">
        <w:rPr>
          <w:rFonts w:hint="eastAsia"/>
          <w:color w:val="auto"/>
        </w:rPr>
        <w:t>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738"/>
        <w:gridCol w:w="985"/>
        <w:gridCol w:w="492"/>
        <w:gridCol w:w="985"/>
        <w:gridCol w:w="492"/>
        <w:gridCol w:w="938"/>
        <w:gridCol w:w="539"/>
        <w:gridCol w:w="737"/>
        <w:gridCol w:w="1417"/>
        <w:gridCol w:w="1354"/>
      </w:tblGrid>
      <w:tr w:rsidR="005C4C9E" w:rsidRPr="00A33D06" w14:paraId="0F46AFE3" w14:textId="77777777">
        <w:tc>
          <w:tcPr>
            <w:tcW w:w="916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5F7126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28A7F1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  <w:r w:rsidRPr="00A33D06">
              <w:rPr>
                <w:color w:val="auto"/>
              </w:rPr>
              <w:t xml:space="preserve">     </w:t>
            </w:r>
          </w:p>
          <w:p w14:paraId="3639941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危険物保安技術協会</w:t>
            </w:r>
            <w:r w:rsidRPr="00A33D06">
              <w:rPr>
                <w:color w:val="auto"/>
              </w:rPr>
              <w:t xml:space="preserve">                                                    </w:t>
            </w:r>
          </w:p>
          <w:p w14:paraId="59F39CF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  <w:r w:rsidRPr="00A33D06">
              <w:rPr>
                <w:color w:val="auto"/>
              </w:rPr>
              <w:t xml:space="preserve">                                                </w:t>
            </w:r>
          </w:p>
          <w:p w14:paraId="71DA4CD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     </w:t>
            </w:r>
          </w:p>
          <w:p w14:paraId="5EC266B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>申請者</w:t>
            </w:r>
            <w:r w:rsidRPr="00A33D06">
              <w:rPr>
                <w:color w:val="auto"/>
              </w:rPr>
              <w:t xml:space="preserve">                                  </w:t>
            </w:r>
          </w:p>
          <w:p w14:paraId="62EA499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</w:t>
            </w:r>
            <w:r w:rsidRPr="00A33D06">
              <w:rPr>
                <w:rFonts w:hint="eastAsia"/>
                <w:color w:val="auto"/>
              </w:rPr>
              <w:t xml:space="preserve">　住　　　所</w:t>
            </w:r>
          </w:p>
          <w:p w14:paraId="51156BD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 xml:space="preserve">　名　　　称</w:t>
            </w:r>
          </w:p>
          <w:p w14:paraId="3DD7C07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</w:t>
            </w:r>
            <w:r w:rsidRPr="00A33D06">
              <w:rPr>
                <w:rFonts w:hint="eastAsia"/>
                <w:color w:val="auto"/>
              </w:rPr>
              <w:t xml:space="preserve">　役職、氏名</w:t>
            </w:r>
          </w:p>
          <w:p w14:paraId="19009F5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EE2A05" w14:textId="77777777" w:rsidR="00EE41D4" w:rsidRPr="00A33D06" w:rsidRDefault="005C4C9E" w:rsidP="00EE41D4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246" w:rightChars="183" w:right="450" w:hangingChars="100" w:hanging="246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</w:t>
            </w:r>
            <w:r w:rsidR="00EE41D4" w:rsidRPr="00A33D06">
              <w:rPr>
                <w:rFonts w:hint="eastAsia"/>
                <w:color w:val="auto"/>
              </w:rPr>
              <w:t>確認工場方式により、ガソリン携行缶の試験確認を受けたいので、次のとおり申請します。</w:t>
            </w:r>
          </w:p>
          <w:p w14:paraId="16CED1F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75ABE6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7CAE71B" w14:textId="77777777" w:rsidTr="005C4C9E">
        <w:trPr>
          <w:trHeight w:val="507"/>
        </w:trPr>
        <w:tc>
          <w:tcPr>
            <w:tcW w:w="2707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D65BB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確認工場の指定を受け</w:t>
            </w:r>
          </w:p>
          <w:p w14:paraId="2B89B44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ようとする</w:t>
            </w:r>
            <w:r w:rsidR="00CC057A" w:rsidRPr="00A33D06">
              <w:rPr>
                <w:rFonts w:hint="eastAsia"/>
                <w:color w:val="auto"/>
              </w:rPr>
              <w:t>製造</w:t>
            </w:r>
            <w:r w:rsidRPr="00A33D06">
              <w:rPr>
                <w:rFonts w:hint="eastAsia"/>
                <w:color w:val="auto"/>
              </w:rPr>
              <w:t>工場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4F89B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称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5227B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8B00ACD" w14:textId="77777777" w:rsidTr="005C4C9E">
        <w:trPr>
          <w:trHeight w:val="557"/>
        </w:trPr>
        <w:tc>
          <w:tcPr>
            <w:tcW w:w="2707" w:type="dxa"/>
            <w:gridSpan w:val="4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10DD3C" w14:textId="77777777" w:rsidR="005C4C9E" w:rsidRPr="00A33D06" w:rsidRDefault="005C4C9E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042C54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54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254AB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B263D" w:rsidRPr="00A33D06" w14:paraId="4D0D2A9A" w14:textId="77777777" w:rsidTr="00DA6B7B">
        <w:trPr>
          <w:trHeight w:val="9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</w:tcPr>
          <w:p w14:paraId="649B166A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申　請　容　器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B7C656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申請</w:t>
            </w:r>
          </w:p>
          <w:p w14:paraId="2140A550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番号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2C042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　び</w:t>
            </w:r>
          </w:p>
          <w:p w14:paraId="126687C9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　量</w:t>
            </w:r>
          </w:p>
          <w:p w14:paraId="0273DB67" w14:textId="77777777" w:rsidR="00DB263D" w:rsidRPr="00A33D06" w:rsidRDefault="008F2299" w:rsidP="00DB263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DB263D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4A66E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構造等の明細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1A3A6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試験</w:t>
            </w:r>
          </w:p>
          <w:p w14:paraId="0ED01869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区分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045266B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試験</w:t>
            </w:r>
          </w:p>
          <w:p w14:paraId="57DFD280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比重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9B6D77" w14:textId="77777777" w:rsidR="00DB263D" w:rsidRPr="00A33D06" w:rsidRDefault="00DB263D" w:rsidP="00DB263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製造予定数</w:t>
            </w:r>
          </w:p>
          <w:p w14:paraId="25C33677" w14:textId="77777777" w:rsidR="00DB263D" w:rsidRPr="00A33D06" w:rsidRDefault="008F2299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（個）</w:t>
            </w:r>
          </w:p>
        </w:tc>
      </w:tr>
      <w:tr w:rsidR="00F2493A" w:rsidRPr="00A33D06" w14:paraId="2EB10F03" w14:textId="77777777" w:rsidTr="00F2493A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2838B4" w14:textId="77777777" w:rsidR="00F2493A" w:rsidRPr="00A33D06" w:rsidRDefault="00F2493A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4144D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C5BAFAE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F7AA7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C14DB4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EE7F4" w14:textId="77777777" w:rsidR="00F2493A" w:rsidRPr="00A33D06" w:rsidRDefault="008F2299" w:rsidP="008F2299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F2493A" w:rsidRPr="00A33D06">
              <w:rPr>
                <w:rFonts w:hint="eastAsia"/>
                <w:color w:val="auto"/>
              </w:rPr>
              <w:t>別記</w:t>
            </w:r>
            <w:r>
              <w:rPr>
                <w:rFonts w:hint="eastAsia"/>
                <w:color w:val="auto"/>
              </w:rPr>
              <w:t xml:space="preserve">　</w:t>
            </w:r>
            <w:r w:rsidR="00F2493A" w:rsidRPr="00A33D06">
              <w:rPr>
                <w:rFonts w:hint="eastAsia"/>
                <w:color w:val="auto"/>
              </w:rPr>
              <w:t>のとおり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55541" w14:textId="77777777" w:rsidR="00F2493A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481BE" w14:textId="77777777" w:rsidR="00F2493A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B23BC6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AC0E65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2493A" w:rsidRPr="00A33D06" w14:paraId="2D293F97" w14:textId="77777777" w:rsidTr="00F2493A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99A328" w14:textId="77777777" w:rsidR="00F2493A" w:rsidRPr="00A33D06" w:rsidRDefault="00F2493A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510CA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1321EBB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19D77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692942D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B7A28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A3B75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7B2C6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C22368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AD51F95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2493A" w:rsidRPr="00A33D06" w14:paraId="1FE51564" w14:textId="77777777" w:rsidTr="00F2493A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7960FE" w14:textId="77777777" w:rsidR="00F2493A" w:rsidRPr="00A33D06" w:rsidRDefault="00F2493A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AC1A6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733BAD2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2E8FF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016F40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5EAC1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DBB55F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9CD62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D91A91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4DD1115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2493A" w:rsidRPr="00A33D06" w14:paraId="5CC958CA" w14:textId="77777777" w:rsidTr="00F2493A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727119" w14:textId="77777777" w:rsidR="00F2493A" w:rsidRPr="00A33D06" w:rsidRDefault="00F2493A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69A8C4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F7C5B7E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EC703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B5C0EA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B6B08B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9F8EAD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155F1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BAE940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D9308E8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2493A" w:rsidRPr="00A33D06" w14:paraId="6C677616" w14:textId="77777777" w:rsidTr="00F2493A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360132D" w14:textId="77777777" w:rsidR="00F2493A" w:rsidRPr="00A33D06" w:rsidRDefault="00F2493A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C7E5E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B188788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44CC5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D1C54F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33D3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479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250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4CDE10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AEFCBBA" w14:textId="77777777" w:rsidR="00F2493A" w:rsidRPr="00A33D06" w:rsidRDefault="00F2493A" w:rsidP="00A64B77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CAC30DE" w14:textId="77777777" w:rsidTr="005C4C9E"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2A09D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試験希望時期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FC7C9C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94C73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5B828089" w14:textId="77777777" w:rsidTr="005C4C9E"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DBC05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6DAD1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395C76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0EE2C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A1DCC0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428C7B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B585EAC" w14:textId="77777777" w:rsidTr="000C074D">
        <w:trPr>
          <w:trHeight w:val="453"/>
        </w:trPr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89E58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36689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＊　備　　　　考</w:t>
            </w:r>
          </w:p>
        </w:tc>
      </w:tr>
      <w:tr w:rsidR="005C4C9E" w:rsidRPr="00A33D06" w14:paraId="0CE0ED87" w14:textId="77777777" w:rsidTr="005C4C9E">
        <w:trPr>
          <w:trHeight w:val="1394"/>
        </w:trPr>
        <w:tc>
          <w:tcPr>
            <w:tcW w:w="22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834CE3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CD7023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7DF99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DBD88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0DF335" w14:textId="77777777" w:rsidR="000C074D" w:rsidRPr="00A33D06" w:rsidRDefault="000C074D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937F506" w14:textId="77777777" w:rsidR="000C074D" w:rsidRPr="00A33D06" w:rsidRDefault="000C074D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BFA69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D65FC2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C86C76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99C511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2C0510A9" w14:textId="77777777" w:rsidR="005C4C9E" w:rsidRPr="00A33D06" w:rsidRDefault="005C4C9E" w:rsidP="005C4C9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</w:t>
      </w:r>
      <w:r w:rsidR="00F2493A" w:rsidRPr="00A33D06">
        <w:rPr>
          <w:rFonts w:hint="eastAsia"/>
          <w:color w:val="auto"/>
        </w:rPr>
        <w:t>この用紙の大きさは、日本</w:t>
      </w:r>
      <w:r w:rsidR="001F7073">
        <w:rPr>
          <w:rFonts w:hint="eastAsia"/>
          <w:color w:val="auto"/>
        </w:rPr>
        <w:t>産業</w:t>
      </w:r>
      <w:r w:rsidR="00F2493A" w:rsidRPr="00A33D06">
        <w:rPr>
          <w:rFonts w:hint="eastAsia"/>
          <w:color w:val="auto"/>
        </w:rPr>
        <w:t>規格Ａ４とすること。</w:t>
      </w:r>
    </w:p>
    <w:p w14:paraId="595CFB36" w14:textId="77777777" w:rsidR="005C4C9E" w:rsidRPr="00A33D06" w:rsidRDefault="005C4C9E" w:rsidP="005C4C9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</w:t>
      </w:r>
      <w:r w:rsidR="00F2493A" w:rsidRPr="00A33D06">
        <w:rPr>
          <w:rFonts w:hint="eastAsia"/>
          <w:color w:val="auto"/>
        </w:rPr>
        <w:t>申請書は、２部提出するものとする。</w:t>
      </w:r>
    </w:p>
    <w:p w14:paraId="5F1E1BF5" w14:textId="77777777" w:rsidR="007834BD" w:rsidRPr="00A33D06" w:rsidRDefault="005C4C9E" w:rsidP="00A64B77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</w:t>
      </w:r>
      <w:r w:rsidR="00F2493A" w:rsidRPr="00A33D06">
        <w:rPr>
          <w:rFonts w:hint="eastAsia"/>
          <w:color w:val="auto"/>
        </w:rPr>
        <w:t>＊印欄は、記入しないこと。</w:t>
      </w:r>
    </w:p>
    <w:p w14:paraId="212381F0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４．構造等明細表を添付すること。</w:t>
      </w:r>
    </w:p>
    <w:p w14:paraId="6A3C984C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5C4C9E" w:rsidRPr="00A33D06" w14:paraId="58A43EEF" w14:textId="77777777" w:rsidTr="000C074D">
        <w:tc>
          <w:tcPr>
            <w:tcW w:w="1230" w:type="dxa"/>
            <w:vAlign w:val="center"/>
          </w:tcPr>
          <w:p w14:paraId="31AB79B8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1A69671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00F3A68" w14:textId="77777777" w:rsidR="005C4C9E" w:rsidRPr="00A33D06" w:rsidRDefault="005C4C9E" w:rsidP="005C4C9E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53406A9E" w14:textId="77777777" w:rsidR="005C4C9E" w:rsidRPr="00A33D06" w:rsidRDefault="005C4C9E" w:rsidP="005C4C9E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5C4C9E" w:rsidRPr="00A33D06" w14:paraId="2829715B" w14:textId="77777777" w:rsidTr="00574836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470A2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655CB94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3CCD75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A2D43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5B47CE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36CD6AA" w14:textId="77777777" w:rsidTr="005C4C9E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8EE8134" w14:textId="77777777" w:rsidR="005C4C9E" w:rsidRPr="00A33D06" w:rsidRDefault="005C4C9E" w:rsidP="005C4C9E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DF9D3A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9FA52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08F459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57EC8632" w14:textId="77777777" w:rsidTr="005C4C9E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7435C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404DF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7FADBF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DD4414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2DA333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384807B8" w14:textId="77777777" w:rsidTr="005C4C9E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E5209B" w14:textId="77777777" w:rsidR="006E5B0B" w:rsidRPr="00A33D06" w:rsidRDefault="005C4C9E" w:rsidP="006E5B0B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20982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78D7D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BFD599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163448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62B3796B" w14:textId="77777777" w:rsidTr="005C4C9E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E5CE52D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寸</w:t>
            </w:r>
            <w:r w:rsidR="005C4C9E" w:rsidRPr="00A33D06">
              <w:rPr>
                <w:rFonts w:hint="eastAsia"/>
                <w:color w:val="auto"/>
              </w:rPr>
              <w:t>法</w:t>
            </w:r>
            <w:r w:rsidR="008F2299">
              <w:rPr>
                <w:rFonts w:hint="eastAsia"/>
                <w:color w:val="auto"/>
              </w:rPr>
              <w:t>（</w:t>
            </w:r>
            <w:r w:rsidR="008F2299">
              <w:rPr>
                <w:color w:val="auto"/>
              </w:rPr>
              <w:t>mm</w:t>
            </w:r>
            <w:r w:rsidR="008F2299">
              <w:rPr>
                <w:rFonts w:hint="eastAsia"/>
                <w:color w:val="auto"/>
              </w:rPr>
              <w:t>）</w:t>
            </w:r>
          </w:p>
          <w:p w14:paraId="0CD0C631" w14:textId="77777777" w:rsidR="006E5B0B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6E5B0B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500D4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A1A67E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212216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C99382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0B023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A5FA7C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6FE9B9C" w14:textId="77777777" w:rsidTr="005C4C9E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45E3B4" w14:textId="77777777" w:rsidR="005C4C9E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5C4C9E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3D1E1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B8774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CC4C29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36A3F5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0C218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26F11B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A081D0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44E9D8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1FFC7AD7" w14:textId="77777777" w:rsidTr="005C4C9E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A49FC4" w14:textId="77777777" w:rsidR="005C4C9E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5C4C9E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91F1D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7F8154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544F6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76243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59167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BC0D3E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8E805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DD61C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576C7DF" w14:textId="77777777" w:rsidTr="00574836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4D64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02D38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4792EC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04F24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0D00B3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4A893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E7E7C6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74836" w:rsidRPr="00A33D06" w14:paraId="2326C189" w14:textId="77777777" w:rsidTr="00EE41D4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DE6AB0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7AFB003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004745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BAF649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A872EA8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F15983B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A7DE7ED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B37366F" w14:textId="77777777" w:rsidR="000C074D" w:rsidRPr="00A33D06" w:rsidRDefault="000C074D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2FF0CE" w14:textId="77777777" w:rsidR="000C074D" w:rsidRPr="00A33D06" w:rsidRDefault="000C074D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35D651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6BC634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9F9E7E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1902D4D" w14:textId="77777777" w:rsidR="00574836" w:rsidRPr="00A33D06" w:rsidRDefault="00574836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20DB6117" w14:textId="77777777" w:rsidR="005C4C9E" w:rsidRPr="00A33D06" w:rsidRDefault="005C4C9E" w:rsidP="00EE41D4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7FD137AA" w14:textId="446736EC" w:rsidR="00DB0342" w:rsidRPr="00675308" w:rsidRDefault="005C4C9E" w:rsidP="00DB0342">
      <w:pPr>
        <w:adjustRightInd/>
        <w:spacing w:line="226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</w:t>
      </w:r>
      <w:r w:rsidR="00CC057A" w:rsidRPr="00A33D06">
        <w:rPr>
          <w:rFonts w:hint="eastAsia"/>
          <w:color w:val="auto"/>
        </w:rPr>
        <w:t>、質量及び板厚</w:t>
      </w:r>
      <w:r w:rsidRPr="00A33D06">
        <w:rPr>
          <w:rFonts w:hint="eastAsia"/>
          <w:color w:val="auto"/>
        </w:rPr>
        <w:t>は、許容差を併記すること。</w:t>
      </w: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18517809" w14:textId="77777777" w:rsidR="005C4C9E" w:rsidRPr="00A33D06" w:rsidRDefault="005C4C9E" w:rsidP="005C4C9E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 xml:space="preserve">　様式第</w:t>
      </w:r>
      <w:r w:rsidR="00D52A9C" w:rsidRPr="00A33D06">
        <w:rPr>
          <w:rFonts w:hint="eastAsia"/>
          <w:color w:val="auto"/>
        </w:rPr>
        <w:t>３</w:t>
      </w:r>
      <w:r w:rsidRPr="00A33D06">
        <w:rPr>
          <w:rFonts w:hint="eastAsia"/>
          <w:color w:val="auto"/>
        </w:rPr>
        <w:t>（第４条第１項第５号関係）</w:t>
      </w:r>
    </w:p>
    <w:p w14:paraId="0876ADBE" w14:textId="77777777" w:rsidR="005C4C9E" w:rsidRPr="00A33D06" w:rsidRDefault="00151BC1" w:rsidP="005C4C9E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確認工場方式に係る</w:t>
      </w:r>
      <w:r w:rsidR="005C4C9E" w:rsidRPr="00A33D06">
        <w:rPr>
          <w:rFonts w:hint="eastAsia"/>
          <w:color w:val="auto"/>
        </w:rPr>
        <w:t>表示登録申請書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5"/>
        <w:gridCol w:w="800"/>
        <w:gridCol w:w="1477"/>
        <w:gridCol w:w="1477"/>
        <w:gridCol w:w="1477"/>
        <w:gridCol w:w="2523"/>
      </w:tblGrid>
      <w:tr w:rsidR="005C4C9E" w:rsidRPr="00A33D06" w14:paraId="3E6CB1DF" w14:textId="77777777">
        <w:tc>
          <w:tcPr>
            <w:tcW w:w="916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F3F58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91F8CB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</w:p>
          <w:p w14:paraId="7A6643A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</w:p>
          <w:p w14:paraId="403E9BE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</w:p>
          <w:p w14:paraId="3CF01AA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23C414D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　　　　　　　　　　　　　　　申請者</w:t>
            </w:r>
          </w:p>
          <w:p w14:paraId="3CA21ABD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住　　　所</w:t>
            </w:r>
          </w:p>
          <w:p w14:paraId="31E8907D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名　　　称</w:t>
            </w:r>
          </w:p>
          <w:p w14:paraId="41FBDE5B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768E25D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</w:t>
            </w:r>
          </w:p>
          <w:p w14:paraId="464DBE2F" w14:textId="77777777" w:rsidR="005C4C9E" w:rsidRPr="00A33D06" w:rsidRDefault="005C4C9E" w:rsidP="005847D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left="615" w:hangingChars="250" w:hanging="615"/>
              <w:jc w:val="left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確認工場方式に</w:t>
            </w:r>
            <w:r w:rsidR="00151BC1" w:rsidRPr="00A33D06">
              <w:rPr>
                <w:rFonts w:hint="eastAsia"/>
                <w:color w:val="auto"/>
              </w:rPr>
              <w:t>より試験確認を受けた</w:t>
            </w:r>
            <w:r w:rsidRPr="00A33D06">
              <w:rPr>
                <w:rFonts w:hint="eastAsia"/>
                <w:color w:val="auto"/>
              </w:rPr>
              <w:t>ガソリン携行缶</w:t>
            </w:r>
            <w:r w:rsidR="00151BC1" w:rsidRPr="00A33D06">
              <w:rPr>
                <w:rFonts w:hint="eastAsia"/>
                <w:color w:val="auto"/>
              </w:rPr>
              <w:t>について、</w:t>
            </w:r>
            <w:r w:rsidR="005847D9" w:rsidRPr="00A33D06">
              <w:rPr>
                <w:rFonts w:hint="eastAsia"/>
                <w:color w:val="auto"/>
              </w:rPr>
              <w:t>表示の</w:t>
            </w:r>
            <w:r w:rsidRPr="00A33D06">
              <w:rPr>
                <w:rFonts w:hint="eastAsia"/>
                <w:color w:val="auto"/>
              </w:rPr>
              <w:t>登録を受けたいので、次のとおり申請します。</w:t>
            </w:r>
          </w:p>
          <w:p w14:paraId="2F85E346" w14:textId="77777777" w:rsidR="005847D9" w:rsidRPr="00A33D06" w:rsidRDefault="005847D9" w:rsidP="005847D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left="705" w:hangingChars="250" w:hanging="705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49F5D45" w14:textId="77777777" w:rsidTr="00421270">
        <w:tc>
          <w:tcPr>
            <w:tcW w:w="141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AF08FC0" w14:textId="77777777" w:rsidR="005C4C9E" w:rsidRPr="00A33D06" w:rsidRDefault="005C4C9E" w:rsidP="00035B3B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distribute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7AD7D" w14:textId="77777777" w:rsidR="005C4C9E" w:rsidRPr="00A33D06" w:rsidRDefault="006E5B0B" w:rsidP="006E5B0B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称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576E3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2D5EE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32DBA60B" w14:textId="77777777" w:rsidTr="00421270">
        <w:tc>
          <w:tcPr>
            <w:tcW w:w="141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CA22AB" w14:textId="77777777" w:rsidR="005C4C9E" w:rsidRPr="00A33D06" w:rsidRDefault="005C4C9E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0C4AE" w14:textId="77777777" w:rsidR="005C4C9E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所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A5F06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005355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20CAE47" w14:textId="77777777" w:rsidTr="00421270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7DB543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確認工場番号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9F86D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7047BC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BF1E67C" w14:textId="77777777" w:rsidTr="00044540">
        <w:trPr>
          <w:trHeight w:val="722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868361" w14:textId="77777777" w:rsidR="005C4C9E" w:rsidRPr="00A33D06" w:rsidRDefault="00044540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確認工場指定期間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6AF2D0" w14:textId="77777777" w:rsidR="005C4C9E" w:rsidRPr="00A33D06" w:rsidRDefault="00044540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年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月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 xml:space="preserve">日から　　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年　月　日まで</w:t>
            </w:r>
          </w:p>
        </w:tc>
      </w:tr>
      <w:tr w:rsidR="005C4C9E" w:rsidRPr="00A33D06" w14:paraId="0FA20171" w14:textId="77777777" w:rsidTr="00421270"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24037B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登録申請表示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656C1" w14:textId="77777777" w:rsidR="005C4C9E" w:rsidRPr="00A33D06" w:rsidRDefault="006E5B0B" w:rsidP="007B21D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表示方法の</w:t>
            </w:r>
            <w:r w:rsidR="005C4C9E" w:rsidRPr="00A33D06">
              <w:rPr>
                <w:rFonts w:hint="eastAsia"/>
                <w:color w:val="auto"/>
              </w:rPr>
              <w:t>種　　　類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5B187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BC715F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99CFAF9" w14:textId="77777777" w:rsidTr="00421270">
        <w:tc>
          <w:tcPr>
            <w:tcW w:w="221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1E10AF" w14:textId="77777777" w:rsidR="005C4C9E" w:rsidRPr="00A33D06" w:rsidRDefault="005C4C9E" w:rsidP="000C074D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2F219" w14:textId="77777777" w:rsidR="006E5B0B" w:rsidRPr="00A33D06" w:rsidRDefault="006E5B0B" w:rsidP="006E5B0B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表</w:t>
            </w:r>
            <w:r w:rsidR="005C4C9E" w:rsidRPr="00A33D06">
              <w:rPr>
                <w:rFonts w:hint="eastAsia"/>
                <w:color w:val="auto"/>
              </w:rPr>
              <w:t>示</w:t>
            </w:r>
            <w:r w:rsidRPr="00A33D06">
              <w:rPr>
                <w:rFonts w:hint="eastAsia"/>
                <w:color w:val="auto"/>
              </w:rPr>
              <w:t>事項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BE91D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ED6FD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9E7A42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691565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0AA304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C0B0A7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9DDFB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1B911B5A" w14:textId="77777777" w:rsidTr="002559DC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550DD5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630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1E38AF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D889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BDB91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727F7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1A7FCC43" w14:textId="77777777" w:rsidTr="002559DC">
        <w:trPr>
          <w:trHeight w:val="52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D30FBB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0F501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>＊　備　　　　考</w:t>
            </w:r>
          </w:p>
        </w:tc>
      </w:tr>
      <w:tr w:rsidR="005C4C9E" w:rsidRPr="00A33D06" w14:paraId="37EDF6E8" w14:textId="77777777" w:rsidTr="002559DC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CBD44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9B422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46431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A8795A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85F80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88C07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4D721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1EF82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221FC1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CD163C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F25E771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2C2CA6A1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48013A64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7229E83D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４．表示の図案等を添付すること</w:t>
      </w:r>
      <w:r w:rsidR="00564AE8">
        <w:rPr>
          <w:rFonts w:hint="eastAsia"/>
          <w:color w:val="auto"/>
        </w:rPr>
        <w:t>。</w:t>
      </w:r>
    </w:p>
    <w:p w14:paraId="3E2971C5" w14:textId="73B5E7D8" w:rsidR="006E5B0B" w:rsidRPr="00A33D06" w:rsidRDefault="005C4C9E" w:rsidP="00D56DBE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56FE5F11" w14:textId="77777777" w:rsidR="005C4C9E" w:rsidRPr="00A33D06" w:rsidRDefault="005C4C9E" w:rsidP="005C4C9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 xml:space="preserve">　様式第</w:t>
      </w:r>
      <w:r w:rsidR="00D52A9C" w:rsidRPr="00A33D06">
        <w:rPr>
          <w:rFonts w:hint="eastAsia"/>
          <w:color w:val="auto"/>
        </w:rPr>
        <w:t>５</w:t>
      </w:r>
      <w:r w:rsidRPr="00A33D06">
        <w:rPr>
          <w:rFonts w:hint="eastAsia"/>
          <w:color w:val="auto"/>
        </w:rPr>
        <w:t>（第４条第１項第７号</w:t>
      </w:r>
      <w:r w:rsidR="00075760" w:rsidRPr="00A33D06">
        <w:rPr>
          <w:rFonts w:hint="eastAsia"/>
          <w:color w:val="auto"/>
        </w:rPr>
        <w:t>及び第８号</w:t>
      </w:r>
      <w:r w:rsidRPr="00A33D06">
        <w:rPr>
          <w:rFonts w:hint="eastAsia"/>
          <w:color w:val="auto"/>
        </w:rPr>
        <w:t>関係）</w:t>
      </w:r>
    </w:p>
    <w:p w14:paraId="779205EF" w14:textId="77777777" w:rsidR="005C4C9E" w:rsidRPr="00A33D06" w:rsidRDefault="005C4C9E" w:rsidP="005C4C9E">
      <w:pPr>
        <w:adjustRightInd/>
        <w:spacing w:line="248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確認工場</w:t>
      </w:r>
      <w:r w:rsidR="004B1E7A" w:rsidRPr="00A33D06">
        <w:rPr>
          <w:rFonts w:hint="eastAsia"/>
          <w:color w:val="auto"/>
        </w:rPr>
        <w:t>方式に係る</w:t>
      </w:r>
      <w:r w:rsidR="00906453" w:rsidRPr="00A33D06">
        <w:rPr>
          <w:color w:val="auto"/>
        </w:rPr>
        <w:t>[</w:t>
      </w:r>
      <w:r w:rsidR="00906453" w:rsidRPr="00A33D06">
        <w:rPr>
          <w:rFonts w:hint="eastAsia"/>
          <w:color w:val="auto"/>
        </w:rPr>
        <w:t>再</w:t>
      </w:r>
      <w:r w:rsidR="00906453" w:rsidRPr="00A33D06">
        <w:rPr>
          <w:color w:val="auto"/>
        </w:rPr>
        <w:t>]</w:t>
      </w:r>
      <w:r w:rsidRPr="00A33D06">
        <w:rPr>
          <w:rFonts w:hint="eastAsia"/>
          <w:color w:val="auto"/>
        </w:rPr>
        <w:t>定期調査申請書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803"/>
        <w:gridCol w:w="283"/>
        <w:gridCol w:w="637"/>
        <w:gridCol w:w="72"/>
        <w:gridCol w:w="709"/>
        <w:gridCol w:w="1188"/>
        <w:gridCol w:w="1080"/>
        <w:gridCol w:w="397"/>
        <w:gridCol w:w="737"/>
        <w:gridCol w:w="992"/>
        <w:gridCol w:w="1779"/>
      </w:tblGrid>
      <w:tr w:rsidR="005C4C9E" w:rsidRPr="00A33D06" w14:paraId="23411C4C" w14:textId="77777777">
        <w:tc>
          <w:tcPr>
            <w:tcW w:w="9169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7FA9E3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 xml:space="preserve">　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</w:p>
          <w:p w14:paraId="24941ED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</w:p>
          <w:p w14:paraId="616ED6F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</w:p>
          <w:p w14:paraId="7438E36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</w:p>
          <w:p w14:paraId="45787F9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</w:t>
            </w:r>
          </w:p>
          <w:p w14:paraId="3AC3C542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　　　　　　　　　　　　　申請者</w:t>
            </w:r>
          </w:p>
          <w:p w14:paraId="0373430E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住　　　所</w:t>
            </w:r>
          </w:p>
          <w:p w14:paraId="77E02DE6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名　　　称</w:t>
            </w:r>
          </w:p>
          <w:p w14:paraId="6E4DCB23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</w:t>
            </w:r>
            <w:r w:rsidR="000C074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3976DDD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29A979" w14:textId="77777777" w:rsidR="005C4C9E" w:rsidRPr="00A33D06" w:rsidRDefault="005C4C9E" w:rsidP="006E5B0B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738" w:rightChars="125" w:right="308" w:hangingChars="300" w:hanging="738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　</w:t>
            </w:r>
            <w:r w:rsidR="004B1E7A" w:rsidRPr="00A33D06">
              <w:rPr>
                <w:rFonts w:hint="eastAsia"/>
                <w:color w:val="auto"/>
              </w:rPr>
              <w:t>確認工場方式により試験確認を受けたガソリン携行缶について、</w:t>
            </w:r>
            <w:r w:rsidR="00906453" w:rsidRPr="00A33D06">
              <w:rPr>
                <w:color w:val="auto"/>
              </w:rPr>
              <w:t>[</w:t>
            </w:r>
            <w:r w:rsidR="006E5B0B" w:rsidRPr="00A33D06">
              <w:rPr>
                <w:rFonts w:hint="eastAsia"/>
                <w:color w:val="auto"/>
              </w:rPr>
              <w:t>再</w:t>
            </w:r>
            <w:r w:rsidR="00906453" w:rsidRPr="00A33D06">
              <w:rPr>
                <w:color w:val="auto"/>
              </w:rPr>
              <w:t>]</w:t>
            </w:r>
            <w:r w:rsidRPr="00A33D06">
              <w:rPr>
                <w:rFonts w:hint="eastAsia"/>
                <w:color w:val="auto"/>
              </w:rPr>
              <w:t>定期調査を受けたいので、次のとおり申請します。</w:t>
            </w:r>
          </w:p>
          <w:p w14:paraId="7957400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17111" w:rsidRPr="00A33D06" w14:paraId="4A32100A" w14:textId="77777777" w:rsidTr="00617111">
        <w:tc>
          <w:tcPr>
            <w:tcW w:w="1578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E766E7" w14:textId="77777777" w:rsidR="00617111" w:rsidRPr="00A33D06" w:rsidRDefault="00617111" w:rsidP="006171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376D9" w14:textId="77777777" w:rsidR="00617111" w:rsidRPr="00A33D06" w:rsidRDefault="006E5B0B" w:rsidP="006171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称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D32EE3" w14:textId="77777777" w:rsidR="00617111" w:rsidRPr="00A33D06" w:rsidRDefault="00617111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1BA7BF3" w14:textId="77777777" w:rsidR="00617111" w:rsidRPr="00A33D06" w:rsidRDefault="00617111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17111" w:rsidRPr="00A33D06" w14:paraId="30FF5B8E" w14:textId="77777777" w:rsidTr="00617111">
        <w:tc>
          <w:tcPr>
            <w:tcW w:w="1578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9E25A6" w14:textId="77777777" w:rsidR="00617111" w:rsidRPr="00A33D06" w:rsidRDefault="00617111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73F3A" w14:textId="77777777" w:rsidR="00617111" w:rsidRPr="00A33D06" w:rsidRDefault="006E5B0B" w:rsidP="006E5B0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E15988" w14:textId="77777777" w:rsidR="00617111" w:rsidRPr="00A33D06" w:rsidRDefault="00617111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D34787F" w14:textId="77777777" w:rsidR="00617111" w:rsidRPr="00A33D06" w:rsidRDefault="00617111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E5B0B" w:rsidRPr="00A33D06" w14:paraId="1424EA24" w14:textId="77777777" w:rsidTr="006E5B0B">
        <w:trPr>
          <w:trHeight w:val="293"/>
        </w:trPr>
        <w:tc>
          <w:tcPr>
            <w:tcW w:w="2996" w:type="dxa"/>
            <w:gridSpan w:val="6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F6831FF" w14:textId="77777777" w:rsidR="006E5B0B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確認工場番号</w:t>
            </w:r>
          </w:p>
        </w:tc>
        <w:tc>
          <w:tcPr>
            <w:tcW w:w="6173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B52F48D" w14:textId="77777777" w:rsidR="006E5B0B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87CBB28" w14:textId="77777777" w:rsidR="006E5B0B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E5B0B" w:rsidRPr="00A33D06" w14:paraId="3845B68A" w14:textId="77777777" w:rsidTr="006E5B0B">
        <w:trPr>
          <w:trHeight w:val="639"/>
        </w:trPr>
        <w:tc>
          <w:tcPr>
            <w:tcW w:w="2996" w:type="dxa"/>
            <w:gridSpan w:val="6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371D2D" w14:textId="77777777" w:rsidR="006E5B0B" w:rsidRPr="00A33D06" w:rsidRDefault="006E5B0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確認工場指定期間</w:t>
            </w:r>
          </w:p>
        </w:tc>
        <w:tc>
          <w:tcPr>
            <w:tcW w:w="6173" w:type="dxa"/>
            <w:gridSpan w:val="6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6726BB" w14:textId="77777777" w:rsidR="006E5B0B" w:rsidRPr="00A33D06" w:rsidRDefault="006E5B0B" w:rsidP="006E5B0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　　年　　月　　日から　　年　　月　　日</w:t>
            </w:r>
          </w:p>
        </w:tc>
      </w:tr>
      <w:tr w:rsidR="00AD7879" w:rsidRPr="00A33D06" w14:paraId="56040BD7" w14:textId="77777777" w:rsidTr="00AD7879"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578A778" w14:textId="77777777" w:rsidR="00AD7879" w:rsidRPr="00A33D06" w:rsidRDefault="00AD7879" w:rsidP="00E427D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291"/>
                <w:fitText w:val="2583" w:id="-1707375103"/>
              </w:rPr>
              <w:t>申請容</w:t>
            </w:r>
            <w:r w:rsidRPr="00A33D06">
              <w:rPr>
                <w:rFonts w:hAnsi="Times New Roman" w:cs="Times New Roman" w:hint="eastAsia"/>
                <w:color w:val="auto"/>
                <w:spacing w:val="-1"/>
                <w:fitText w:val="2583" w:id="-1707375103"/>
              </w:rPr>
              <w:t>器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D908A" w14:textId="77777777" w:rsidR="00AD7879" w:rsidRPr="00A33D06" w:rsidRDefault="00AD7879" w:rsidP="00E427D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color w:val="auto"/>
              </w:rPr>
            </w:pP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型式</w:t>
            </w:r>
          </w:p>
          <w:p w14:paraId="635EF830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番号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644585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　び</w:t>
            </w:r>
          </w:p>
          <w:p w14:paraId="1ACBD15E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　量</w:t>
            </w:r>
          </w:p>
          <w:p w14:paraId="182BB2A8" w14:textId="77777777" w:rsidR="00AD7879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AD7879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190A6" w14:textId="77777777" w:rsidR="00AD7879" w:rsidRPr="00A33D06" w:rsidRDefault="00AD7879" w:rsidP="00E427D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構造等の明細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2C7244C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試験</w:t>
            </w:r>
          </w:p>
          <w:p w14:paraId="4CC831FA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区分</w:t>
            </w: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373230C4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試験</w:t>
            </w:r>
          </w:p>
          <w:p w14:paraId="1B85AD17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比重</w:t>
            </w: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4E15AE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　数</w:t>
            </w:r>
            <w:r w:rsidRPr="00A33D06">
              <w:rPr>
                <w:color w:val="auto"/>
              </w:rPr>
              <w:t xml:space="preserve">   </w:t>
            </w:r>
          </w:p>
          <w:p w14:paraId="38A2BB9B" w14:textId="77777777" w:rsidR="00AD7879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（個）</w:t>
            </w:r>
          </w:p>
        </w:tc>
      </w:tr>
      <w:tr w:rsidR="00992611" w:rsidRPr="00A33D06" w14:paraId="4A4E92B8" w14:textId="77777777" w:rsidTr="007A0E68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4470B79" w14:textId="77777777" w:rsidR="00992611" w:rsidRPr="00A33D06" w:rsidRDefault="00992611" w:rsidP="009926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00F06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59D52F1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3A164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7D38238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79928" w14:textId="77777777" w:rsidR="00992611" w:rsidRPr="00A33D06" w:rsidRDefault="008F2299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992611" w:rsidRPr="00A33D06">
              <w:rPr>
                <w:rFonts w:hint="eastAsia"/>
                <w:color w:val="auto"/>
              </w:rPr>
              <w:t>別記　のとおり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B3BEB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367C8A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1548FA1" w14:textId="77777777" w:rsidR="00992611" w:rsidRPr="00A33D06" w:rsidRDefault="00992611" w:rsidP="00992611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416D0A2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AD7879" w:rsidRPr="00A33D06" w14:paraId="2A33031E" w14:textId="77777777" w:rsidTr="00AD7879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35F7BB4" w14:textId="77777777" w:rsidR="00AD7879" w:rsidRPr="00A33D06" w:rsidRDefault="00AD7879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98095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A66A5F4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9429B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7CFA4A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ADBBF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ED19B0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9FF2C9C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5F34F0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387EB3FA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FCB6106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560FE6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8ACD9F9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AD7879" w:rsidRPr="00A33D06" w14:paraId="4F6978E2" w14:textId="77777777" w:rsidTr="00AD7879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0B71B1" w14:textId="77777777" w:rsidR="00AD7879" w:rsidRPr="00A33D06" w:rsidRDefault="00AD7879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533F9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477926E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94E8F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878EEB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289BA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4EA772F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1EAF04C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D1167DE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3FCA8016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6A09250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919DFC7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20AAB188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AD7879" w:rsidRPr="00A33D06" w14:paraId="75AC3602" w14:textId="77777777" w:rsidTr="00AD7879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4F6513" w14:textId="77777777" w:rsidR="00AD7879" w:rsidRPr="00A33D06" w:rsidRDefault="00AD7879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53DC1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7EE343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E16C7D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20BC7AA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F7667A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623261F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D7A4EE6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831AD04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74C735D0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96851B8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13BBB6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A1513FA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AD7879" w:rsidRPr="00A33D06" w14:paraId="15B12243" w14:textId="77777777" w:rsidTr="00AD7879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AA0E2E9" w14:textId="77777777" w:rsidR="00AD7879" w:rsidRPr="00A33D06" w:rsidRDefault="00AD7879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DEBF9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1C27571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203C8E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BBFD885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445B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6508F7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7159E27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6147BD" w14:textId="77777777" w:rsidR="00AD7879" w:rsidRPr="00A33D06" w:rsidRDefault="00AD7879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nil"/>
            </w:tcBorders>
            <w:vAlign w:val="center"/>
          </w:tcPr>
          <w:p w14:paraId="1609E405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47D5CCD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5DD4CE" w14:textId="77777777" w:rsidR="00AD7879" w:rsidRPr="00A33D06" w:rsidRDefault="00AD7879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2B99C62" w14:textId="77777777" w:rsidR="00AD7879" w:rsidRPr="00A33D06" w:rsidRDefault="00AD7879" w:rsidP="00AD7879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04A087F" w14:textId="77777777" w:rsidTr="002559DC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7C22D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試験希望時期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510B9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0365AE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D5E0F46" w14:textId="77777777" w:rsidTr="00E427D0">
        <w:trPr>
          <w:trHeight w:val="517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3490F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9CFE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99FBC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BFA5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A0140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02C44F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66B152FD" w14:textId="77777777" w:rsidTr="002559DC">
        <w:trPr>
          <w:trHeight w:val="355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7CA09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2A52A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＊　備　　　　考</w:t>
            </w:r>
          </w:p>
        </w:tc>
      </w:tr>
      <w:tr w:rsidR="005C4C9E" w:rsidRPr="00A33D06" w14:paraId="513BE52B" w14:textId="77777777" w:rsidTr="00E427D0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BC9A5F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1F046A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9D3334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66431D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904A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C939AB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5A211B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58DEFF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01D387EE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2B1258C1" w14:textId="77777777" w:rsidR="00F2493A" w:rsidRPr="00A33D06" w:rsidRDefault="00F2493A" w:rsidP="00857E3E">
      <w:pPr>
        <w:adjustRightInd/>
        <w:spacing w:line="248" w:lineRule="exact"/>
        <w:ind w:firstLineChars="200" w:firstLine="492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２．申請書は、２部提出するものとする。</w:t>
      </w:r>
    </w:p>
    <w:p w14:paraId="79E3ACCB" w14:textId="77777777" w:rsidR="00F2493A" w:rsidRPr="00A33D06" w:rsidRDefault="00F2493A" w:rsidP="00857E3E">
      <w:pPr>
        <w:adjustRightInd/>
        <w:spacing w:line="248" w:lineRule="exact"/>
        <w:ind w:firstLineChars="200" w:firstLine="492"/>
        <w:rPr>
          <w:color w:val="auto"/>
        </w:rPr>
      </w:pPr>
      <w:r w:rsidRPr="00A33D06">
        <w:rPr>
          <w:rFonts w:hint="eastAsia"/>
          <w:color w:val="auto"/>
        </w:rPr>
        <w:t>３．＊印欄は、記入しないこと。</w:t>
      </w:r>
    </w:p>
    <w:p w14:paraId="2E68DFEF" w14:textId="77777777" w:rsidR="00F2493A" w:rsidRPr="00A33D06" w:rsidRDefault="00F2493A" w:rsidP="00857E3E">
      <w:pPr>
        <w:tabs>
          <w:tab w:val="left" w:pos="5412"/>
        </w:tabs>
        <w:adjustRightInd/>
        <w:spacing w:line="248" w:lineRule="exact"/>
        <w:ind w:firstLineChars="200" w:firstLine="492"/>
        <w:rPr>
          <w:color w:val="auto"/>
        </w:rPr>
      </w:pPr>
      <w:r w:rsidRPr="00A33D06">
        <w:rPr>
          <w:rFonts w:hint="eastAsia"/>
          <w:color w:val="auto"/>
        </w:rPr>
        <w:t>４．構造等明細表を添付すること。</w:t>
      </w:r>
    </w:p>
    <w:p w14:paraId="086394CA" w14:textId="77777777" w:rsidR="005C4C9E" w:rsidRPr="00A33D06" w:rsidRDefault="00857E3E" w:rsidP="00857E3E">
      <w:pPr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  <w:r w:rsidRPr="00A33D06">
        <w:rPr>
          <w:rFonts w:hAnsi="Times New Roman" w:cs="Times New Roman" w:hint="eastAsia"/>
          <w:color w:val="auto"/>
        </w:rPr>
        <w:t xml:space="preserve">　　</w:t>
      </w:r>
    </w:p>
    <w:p w14:paraId="6F4FCF5D" w14:textId="77777777" w:rsidR="00857E3E" w:rsidRPr="00A33D06" w:rsidRDefault="00857E3E" w:rsidP="005C4C9E">
      <w:pPr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76400DD9" w14:textId="77777777" w:rsidTr="00044540">
        <w:tc>
          <w:tcPr>
            <w:tcW w:w="1230" w:type="dxa"/>
            <w:vAlign w:val="center"/>
          </w:tcPr>
          <w:p w14:paraId="63D315A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33F26CA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2603858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105E3AD9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36E78C23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A04572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638F144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8F33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66F9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E8A9E4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5C92D39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F7F0A8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D843F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B4E43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6A3679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6A6F357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D8B93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245BD0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871BE2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983A9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0C0EF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39058AF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D25A1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D756E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52DFCC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047AA8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</w:t>
            </w:r>
          </w:p>
          <w:p w14:paraId="08669C8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48BEE36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3A729C3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  <w:r w:rsidR="00CC057A" w:rsidRPr="00A33D06">
              <w:rPr>
                <w:rFonts w:hint="eastAsia"/>
                <w:color w:val="auto"/>
              </w:rPr>
              <w:t>法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）</w:t>
            </w:r>
          </w:p>
          <w:p w14:paraId="2EF9DECE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CC057A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E54A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7426C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000FEA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137374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4F442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1F664F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29914554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3E53F9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2866C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1FC9D5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2BF3E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838F01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B5E6C0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064318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ECDA73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295D82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2E7D4CEA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1D6B1A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A2982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CB372C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B47CE2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CBCAA6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CE1EB0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02AC4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B9740B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49A4C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B176120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775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7AFF4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A002E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D9B8BD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518F7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FA0E4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602237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55023DF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F5DAC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D5AE3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899C9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485B0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8D96BD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0B15D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C5085F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2FE71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C1242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C952BB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B9BCE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90CC1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6F1CCF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E7D188D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40239A7C" w14:textId="77777777" w:rsidR="00F2493A" w:rsidRPr="00A33D06" w:rsidRDefault="00CC057A" w:rsidP="00CC057A">
      <w:pPr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30EA68E8" w14:textId="77777777" w:rsidR="00D24FB9" w:rsidRPr="00A33D06" w:rsidRDefault="00D24FB9" w:rsidP="00D24FB9">
      <w:pPr>
        <w:adjustRightInd/>
        <w:spacing w:line="278" w:lineRule="exact"/>
        <w:rPr>
          <w:rFonts w:cs="Times New Roman"/>
          <w:color w:val="auto"/>
          <w:spacing w:val="4"/>
        </w:rPr>
      </w:pPr>
      <w:r w:rsidRPr="00A33D06">
        <w:rPr>
          <w:rFonts w:hint="eastAsia"/>
          <w:color w:val="auto"/>
        </w:rPr>
        <w:lastRenderedPageBreak/>
        <w:t>様式第</w:t>
      </w:r>
      <w:r w:rsidR="00D52A9C" w:rsidRPr="00A33D06">
        <w:rPr>
          <w:rFonts w:hint="eastAsia"/>
          <w:color w:val="auto"/>
        </w:rPr>
        <w:t>６</w:t>
      </w:r>
      <w:r w:rsidRPr="00A33D06">
        <w:rPr>
          <w:rFonts w:hint="eastAsia"/>
          <w:color w:val="auto"/>
        </w:rPr>
        <w:t>（第４条第１項第７号関係）</w:t>
      </w:r>
    </w:p>
    <w:p w14:paraId="2BC7484D" w14:textId="77777777" w:rsidR="00D24FB9" w:rsidRPr="00A33D06" w:rsidRDefault="00D24FB9" w:rsidP="00D24FB9">
      <w:pPr>
        <w:adjustRightInd/>
        <w:spacing w:line="276" w:lineRule="auto"/>
        <w:ind w:leftChars="129" w:left="318" w:rightChars="310" w:right="763"/>
        <w:jc w:val="center"/>
        <w:rPr>
          <w:rFonts w:cs="Times New Roman"/>
          <w:color w:val="auto"/>
          <w:spacing w:val="6"/>
        </w:rPr>
      </w:pPr>
      <w:r w:rsidRPr="00A33D06">
        <w:rPr>
          <w:rFonts w:hint="eastAsia"/>
          <w:color w:val="auto"/>
        </w:rPr>
        <w:t>確認工場方式に係る定期調査延期願い届出書</w:t>
      </w:r>
    </w:p>
    <w:tbl>
      <w:tblPr>
        <w:tblW w:w="92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63"/>
        <w:gridCol w:w="480"/>
        <w:gridCol w:w="564"/>
        <w:gridCol w:w="1239"/>
        <w:gridCol w:w="1932"/>
        <w:gridCol w:w="2765"/>
      </w:tblGrid>
      <w:tr w:rsidR="00D24FB9" w:rsidRPr="00A33D06" w14:paraId="5D93C240" w14:textId="77777777" w:rsidTr="00D24FB9">
        <w:trPr>
          <w:trHeight w:val="4252"/>
          <w:jc w:val="center"/>
        </w:trPr>
        <w:tc>
          <w:tcPr>
            <w:tcW w:w="9210" w:type="dxa"/>
            <w:gridSpan w:val="7"/>
            <w:tcBorders>
              <w:top w:val="single" w:sz="12" w:space="0" w:color="auto"/>
            </w:tcBorders>
          </w:tcPr>
          <w:p w14:paraId="172D7868" w14:textId="77777777" w:rsidR="00D24FB9" w:rsidRPr="00A33D06" w:rsidRDefault="00D24FB9">
            <w:pPr>
              <w:kinsoku w:val="0"/>
              <w:autoSpaceDE w:val="0"/>
              <w:autoSpaceDN w:val="0"/>
              <w:spacing w:beforeLines="50" w:before="165" w:line="278" w:lineRule="exact"/>
              <w:ind w:leftChars="2629" w:left="6471" w:rightChars="285" w:right="702"/>
              <w:jc w:val="distribute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 xml:space="preserve">　年</w:t>
            </w:r>
            <w:r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 xml:space="preserve">　月</w:t>
            </w:r>
            <w:r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 xml:space="preserve">　日</w:t>
            </w:r>
          </w:p>
          <w:p w14:paraId="4670FDBB" w14:textId="77777777" w:rsidR="00D24FB9" w:rsidRPr="00A33D06" w:rsidRDefault="00D24FB9">
            <w:pPr>
              <w:kinsoku w:val="0"/>
              <w:autoSpaceDE w:val="0"/>
              <w:autoSpaceDN w:val="0"/>
              <w:ind w:leftChars="100" w:left="246" w:rightChars="2571" w:right="6329" w:firstLineChars="14" w:firstLine="34"/>
              <w:jc w:val="distribute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危険物保安技術協会</w:t>
            </w:r>
          </w:p>
          <w:p w14:paraId="77C2C180" w14:textId="77777777" w:rsidR="00D24FB9" w:rsidRPr="00A33D06" w:rsidRDefault="00D24FB9" w:rsidP="00044540">
            <w:pPr>
              <w:kinsoku w:val="0"/>
              <w:autoSpaceDE w:val="0"/>
              <w:autoSpaceDN w:val="0"/>
              <w:spacing w:afterLines="50" w:after="165"/>
              <w:ind w:rightChars="2346" w:right="5775" w:firstLineChars="100" w:firstLine="246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理</w:t>
            </w:r>
            <w:r w:rsidR="00044540" w:rsidRPr="00A33D06">
              <w:rPr>
                <w:rFonts w:hint="eastAsia"/>
                <w:color w:val="auto"/>
                <w:kern w:val="2"/>
              </w:rPr>
              <w:t xml:space="preserve">　　　</w:t>
            </w:r>
            <w:r w:rsidR="00044540"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>事</w:t>
            </w:r>
            <w:r w:rsidR="00044540" w:rsidRPr="00A33D06">
              <w:rPr>
                <w:rFonts w:hint="eastAsia"/>
                <w:color w:val="auto"/>
                <w:kern w:val="2"/>
              </w:rPr>
              <w:t xml:space="preserve">　　　</w:t>
            </w:r>
            <w:r w:rsidR="00044540"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>長</w:t>
            </w:r>
            <w:r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>殿</w:t>
            </w:r>
          </w:p>
          <w:p w14:paraId="05865226" w14:textId="77777777" w:rsidR="00D24FB9" w:rsidRPr="00A33D06" w:rsidRDefault="00D24FB9">
            <w:pPr>
              <w:kinsoku w:val="0"/>
              <w:autoSpaceDE w:val="0"/>
              <w:autoSpaceDN w:val="0"/>
              <w:ind w:leftChars="1699" w:left="4182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届出者</w:t>
            </w:r>
          </w:p>
          <w:p w14:paraId="0D0A3F05" w14:textId="77777777" w:rsidR="00D24FB9" w:rsidRPr="00A33D06" w:rsidRDefault="00D24FB9">
            <w:pPr>
              <w:kinsoku w:val="0"/>
              <w:autoSpaceDE w:val="0"/>
              <w:autoSpaceDN w:val="0"/>
              <w:ind w:leftChars="1699" w:left="4182" w:firstLineChars="100" w:firstLine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住所</w:t>
            </w:r>
          </w:p>
          <w:p w14:paraId="5D2053AB" w14:textId="77777777" w:rsidR="00D24FB9" w:rsidRPr="00A33D06" w:rsidRDefault="00D24FB9">
            <w:pPr>
              <w:kinsoku w:val="0"/>
              <w:autoSpaceDE w:val="0"/>
              <w:autoSpaceDN w:val="0"/>
              <w:ind w:leftChars="1699" w:left="4182" w:firstLineChars="100" w:firstLine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名称</w:t>
            </w:r>
          </w:p>
          <w:p w14:paraId="3C36B172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699" w:left="4182" w:firstLineChars="100" w:firstLine="246"/>
              <w:jc w:val="left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職、氏名</w:t>
            </w:r>
          </w:p>
          <w:p w14:paraId="19423297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699" w:left="4182" w:firstLineChars="100" w:firstLine="246"/>
              <w:jc w:val="left"/>
              <w:rPr>
                <w:color w:val="auto"/>
                <w:kern w:val="2"/>
              </w:rPr>
            </w:pPr>
          </w:p>
          <w:p w14:paraId="1B9B8BF9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699" w:left="4182" w:firstLineChars="100" w:firstLine="254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</w:p>
          <w:p w14:paraId="39557D04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51" w:left="372" w:rightChars="72" w:right="177" w:firstLineChars="100" w:firstLine="246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</w:rPr>
              <w:t>確認工場方式により試験確認を受けたガソリン携行缶について</w:t>
            </w:r>
            <w:r w:rsidR="00F1276B" w:rsidRPr="00A33D06">
              <w:rPr>
                <w:rFonts w:hint="eastAsia"/>
                <w:color w:val="auto"/>
              </w:rPr>
              <w:t>、</w:t>
            </w:r>
            <w:r w:rsidR="00791A45" w:rsidRPr="00A33D06">
              <w:rPr>
                <w:rFonts w:hint="eastAsia"/>
                <w:color w:val="auto"/>
              </w:rPr>
              <w:t>製造実績がないことから</w:t>
            </w:r>
            <w:r w:rsidRPr="00A33D06">
              <w:rPr>
                <w:rFonts w:hint="eastAsia"/>
                <w:color w:val="auto"/>
                <w:kern w:val="2"/>
              </w:rPr>
              <w:t>定期調査の延期</w:t>
            </w:r>
            <w:r w:rsidR="00607B3D">
              <w:rPr>
                <w:rFonts w:hint="eastAsia"/>
                <w:color w:val="auto"/>
                <w:kern w:val="2"/>
              </w:rPr>
              <w:t>願いを</w:t>
            </w:r>
            <w:r w:rsidRPr="00A33D06">
              <w:rPr>
                <w:rFonts w:hint="eastAsia"/>
                <w:color w:val="auto"/>
                <w:kern w:val="2"/>
              </w:rPr>
              <w:t>届け出ます。</w:t>
            </w:r>
          </w:p>
          <w:p w14:paraId="1FA9C6B7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51" w:left="372" w:rightChars="250" w:right="615" w:firstLineChars="100" w:firstLine="246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なお、製造を再開する際は、</w:t>
            </w:r>
            <w:r w:rsidR="00791A45" w:rsidRPr="00A33D06">
              <w:rPr>
                <w:rFonts w:hint="eastAsia"/>
                <w:color w:val="auto"/>
                <w:kern w:val="2"/>
              </w:rPr>
              <w:t>事前に</w:t>
            </w:r>
            <w:r w:rsidRPr="00A33D06">
              <w:rPr>
                <w:rFonts w:hint="eastAsia"/>
                <w:color w:val="auto"/>
                <w:kern w:val="2"/>
              </w:rPr>
              <w:t>定期調査の申請を行います。</w:t>
            </w:r>
          </w:p>
          <w:p w14:paraId="4F39202A" w14:textId="77777777" w:rsidR="00D24FB9" w:rsidRPr="00A33D06" w:rsidRDefault="00D24FB9">
            <w:pPr>
              <w:kinsoku w:val="0"/>
              <w:autoSpaceDE w:val="0"/>
              <w:autoSpaceDN w:val="0"/>
              <w:spacing w:line="240" w:lineRule="atLeast"/>
              <w:ind w:leftChars="151" w:left="372" w:rightChars="250" w:right="615" w:firstLineChars="100" w:firstLine="254"/>
              <w:rPr>
                <w:rFonts w:cs="Times New Roman"/>
                <w:color w:val="auto"/>
                <w:spacing w:val="4"/>
                <w:kern w:val="2"/>
              </w:rPr>
            </w:pPr>
          </w:p>
        </w:tc>
      </w:tr>
      <w:tr w:rsidR="00D24FB9" w:rsidRPr="00A33D06" w14:paraId="06054F17" w14:textId="77777777" w:rsidTr="00D24FB9">
        <w:trPr>
          <w:trHeight w:val="567"/>
          <w:jc w:val="center"/>
        </w:trPr>
        <w:tc>
          <w:tcPr>
            <w:tcW w:w="2230" w:type="dxa"/>
            <w:gridSpan w:val="2"/>
            <w:vMerge w:val="restart"/>
            <w:vAlign w:val="center"/>
            <w:hideMark/>
          </w:tcPr>
          <w:p w14:paraId="088FE6AC" w14:textId="77777777" w:rsidR="00D24FB9" w:rsidRPr="00A33D06" w:rsidRDefault="00D24FB9" w:rsidP="00035B3B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確認工場</w:t>
            </w:r>
          </w:p>
        </w:tc>
        <w:tc>
          <w:tcPr>
            <w:tcW w:w="1044" w:type="dxa"/>
            <w:gridSpan w:val="2"/>
            <w:vAlign w:val="center"/>
            <w:hideMark/>
          </w:tcPr>
          <w:p w14:paraId="13910AA9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名称</w:t>
            </w:r>
          </w:p>
        </w:tc>
        <w:tc>
          <w:tcPr>
            <w:tcW w:w="5936" w:type="dxa"/>
            <w:gridSpan w:val="3"/>
            <w:vAlign w:val="center"/>
          </w:tcPr>
          <w:p w14:paraId="3E52B562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652DB4FA" w14:textId="77777777" w:rsidTr="00D24FB9">
        <w:trPr>
          <w:trHeight w:val="567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14:paraId="14B7DAB5" w14:textId="77777777" w:rsidR="00D24FB9" w:rsidRPr="00A33D06" w:rsidRDefault="00D24FB9">
            <w:pPr>
              <w:widowControl/>
              <w:adjustRightInd/>
              <w:jc w:val="left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14:paraId="6C4E11D1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住所</w:t>
            </w:r>
          </w:p>
        </w:tc>
        <w:tc>
          <w:tcPr>
            <w:tcW w:w="5936" w:type="dxa"/>
            <w:gridSpan w:val="3"/>
            <w:vAlign w:val="center"/>
          </w:tcPr>
          <w:p w14:paraId="0A0E6462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003CA951" w14:textId="77777777" w:rsidTr="0015104F">
        <w:trPr>
          <w:trHeight w:val="647"/>
          <w:jc w:val="center"/>
        </w:trPr>
        <w:tc>
          <w:tcPr>
            <w:tcW w:w="3274" w:type="dxa"/>
            <w:gridSpan w:val="4"/>
            <w:vAlign w:val="center"/>
            <w:hideMark/>
          </w:tcPr>
          <w:p w14:paraId="2584CF8F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確認工場番号</w:t>
            </w:r>
          </w:p>
        </w:tc>
        <w:tc>
          <w:tcPr>
            <w:tcW w:w="5936" w:type="dxa"/>
            <w:gridSpan w:val="3"/>
            <w:vAlign w:val="center"/>
          </w:tcPr>
          <w:p w14:paraId="731B7AA3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49293343" w14:textId="77777777" w:rsidTr="00D24FB9">
        <w:trPr>
          <w:trHeight w:val="567"/>
          <w:jc w:val="center"/>
        </w:trPr>
        <w:tc>
          <w:tcPr>
            <w:tcW w:w="3274" w:type="dxa"/>
            <w:gridSpan w:val="4"/>
            <w:vAlign w:val="center"/>
            <w:hideMark/>
          </w:tcPr>
          <w:p w14:paraId="323843B2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確認工場指定期間</w:t>
            </w:r>
          </w:p>
        </w:tc>
        <w:tc>
          <w:tcPr>
            <w:tcW w:w="5936" w:type="dxa"/>
            <w:gridSpan w:val="3"/>
            <w:vAlign w:val="center"/>
            <w:hideMark/>
          </w:tcPr>
          <w:p w14:paraId="3389D124" w14:textId="77777777" w:rsidR="00D24FB9" w:rsidRPr="00A33D06" w:rsidRDefault="00D24FB9">
            <w:pPr>
              <w:adjustRightInd/>
              <w:ind w:leftChars="50" w:left="123" w:rightChars="50" w:right="123"/>
              <w:jc w:val="center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 xml:space="preserve">　　年　　月　　日　から　　年　　月　　日</w:t>
            </w:r>
          </w:p>
        </w:tc>
      </w:tr>
      <w:tr w:rsidR="00D24FB9" w:rsidRPr="00A33D06" w14:paraId="700F28B6" w14:textId="77777777" w:rsidTr="00D24FB9">
        <w:trPr>
          <w:trHeight w:val="567"/>
          <w:jc w:val="center"/>
        </w:trPr>
        <w:tc>
          <w:tcPr>
            <w:tcW w:w="3274" w:type="dxa"/>
            <w:gridSpan w:val="4"/>
            <w:vAlign w:val="center"/>
            <w:hideMark/>
          </w:tcPr>
          <w:p w14:paraId="4CA05B5E" w14:textId="77777777" w:rsidR="00044540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延期を願い出る容器の</w:t>
            </w:r>
          </w:p>
          <w:p w14:paraId="3EDE10AC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型式番号</w:t>
            </w:r>
          </w:p>
        </w:tc>
        <w:tc>
          <w:tcPr>
            <w:tcW w:w="5936" w:type="dxa"/>
            <w:gridSpan w:val="3"/>
            <w:vAlign w:val="center"/>
          </w:tcPr>
          <w:p w14:paraId="6832630F" w14:textId="77777777" w:rsidR="00D24FB9" w:rsidRPr="00A33D06" w:rsidRDefault="00D24FB9">
            <w:pPr>
              <w:adjustRightInd/>
              <w:ind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3B40A38E" w14:textId="77777777" w:rsidTr="00D24FB9">
        <w:trPr>
          <w:trHeight w:val="567"/>
          <w:jc w:val="center"/>
        </w:trPr>
        <w:tc>
          <w:tcPr>
            <w:tcW w:w="3274" w:type="dxa"/>
            <w:gridSpan w:val="4"/>
            <w:vAlign w:val="center"/>
            <w:hideMark/>
          </w:tcPr>
          <w:p w14:paraId="1099CE66" w14:textId="77777777" w:rsidR="00044540" w:rsidRPr="00A33D06" w:rsidRDefault="00044540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延期を願い出る容器の</w:t>
            </w:r>
          </w:p>
          <w:p w14:paraId="778FD154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最終製造年月日</w:t>
            </w:r>
          </w:p>
        </w:tc>
        <w:tc>
          <w:tcPr>
            <w:tcW w:w="5936" w:type="dxa"/>
            <w:gridSpan w:val="3"/>
            <w:vAlign w:val="center"/>
          </w:tcPr>
          <w:p w14:paraId="635E7F25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4CC22ED0" w14:textId="77777777" w:rsidTr="00D24FB9">
        <w:trPr>
          <w:trHeight w:val="1417"/>
          <w:jc w:val="center"/>
        </w:trPr>
        <w:tc>
          <w:tcPr>
            <w:tcW w:w="3274" w:type="dxa"/>
            <w:gridSpan w:val="4"/>
            <w:vAlign w:val="center"/>
            <w:hideMark/>
          </w:tcPr>
          <w:p w14:paraId="39CF54C1" w14:textId="77777777" w:rsidR="00D24FB9" w:rsidRPr="00A33D06" w:rsidRDefault="00D24FB9" w:rsidP="00791A45">
            <w:pPr>
              <w:adjustRightInd/>
              <w:ind w:leftChars="41" w:left="101" w:rightChars="105" w:right="258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その他</w:t>
            </w:r>
          </w:p>
        </w:tc>
        <w:tc>
          <w:tcPr>
            <w:tcW w:w="5936" w:type="dxa"/>
            <w:gridSpan w:val="3"/>
            <w:vAlign w:val="center"/>
          </w:tcPr>
          <w:p w14:paraId="61F3459B" w14:textId="77777777" w:rsidR="00D24FB9" w:rsidRPr="00A33D06" w:rsidRDefault="00D24FB9">
            <w:pPr>
              <w:adjustRightInd/>
              <w:ind w:leftChars="500" w:left="1231" w:rightChars="200" w:right="492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61BED7FC" w14:textId="77777777" w:rsidTr="00D24FB9">
        <w:trPr>
          <w:trHeight w:val="567"/>
          <w:jc w:val="center"/>
        </w:trPr>
        <w:tc>
          <w:tcPr>
            <w:tcW w:w="1767" w:type="dxa"/>
            <w:vAlign w:val="center"/>
            <w:hideMark/>
          </w:tcPr>
          <w:p w14:paraId="508AC3CB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担当者氏名</w:t>
            </w:r>
          </w:p>
        </w:tc>
        <w:tc>
          <w:tcPr>
            <w:tcW w:w="2746" w:type="dxa"/>
            <w:gridSpan w:val="4"/>
            <w:vAlign w:val="center"/>
          </w:tcPr>
          <w:p w14:paraId="7686219A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1932" w:type="dxa"/>
            <w:vAlign w:val="center"/>
            <w:hideMark/>
          </w:tcPr>
          <w:p w14:paraId="12C40F81" w14:textId="77777777" w:rsidR="00D24FB9" w:rsidRPr="00A33D06" w:rsidRDefault="00D24FB9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連絡用電話</w:t>
            </w:r>
          </w:p>
        </w:tc>
        <w:tc>
          <w:tcPr>
            <w:tcW w:w="2765" w:type="dxa"/>
            <w:vAlign w:val="center"/>
          </w:tcPr>
          <w:p w14:paraId="06937367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D24FB9" w:rsidRPr="00A33D06" w14:paraId="5522D4C3" w14:textId="77777777" w:rsidTr="00D24FB9">
        <w:trPr>
          <w:trHeight w:val="397"/>
          <w:jc w:val="center"/>
        </w:trPr>
        <w:tc>
          <w:tcPr>
            <w:tcW w:w="2710" w:type="dxa"/>
            <w:gridSpan w:val="3"/>
            <w:vAlign w:val="center"/>
            <w:hideMark/>
          </w:tcPr>
          <w:p w14:paraId="7170C6C5" w14:textId="77777777" w:rsidR="00D24FB9" w:rsidRPr="00A33D06" w:rsidRDefault="00791A45">
            <w:pPr>
              <w:adjustRightInd/>
              <w:ind w:leftChars="300" w:left="738" w:rightChars="300" w:right="738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＊</w:t>
            </w:r>
            <w:r w:rsidR="00D24FB9" w:rsidRPr="00A33D06">
              <w:rPr>
                <w:rFonts w:cs="Times New Roman" w:hint="eastAsia"/>
                <w:color w:val="auto"/>
                <w:spacing w:val="6"/>
                <w:kern w:val="2"/>
              </w:rPr>
              <w:t>受付</w:t>
            </w:r>
          </w:p>
        </w:tc>
        <w:tc>
          <w:tcPr>
            <w:tcW w:w="6500" w:type="dxa"/>
            <w:gridSpan w:val="4"/>
            <w:vAlign w:val="center"/>
            <w:hideMark/>
          </w:tcPr>
          <w:p w14:paraId="0E8666CF" w14:textId="77777777" w:rsidR="00D24FB9" w:rsidRPr="00A33D06" w:rsidRDefault="00791A45">
            <w:pPr>
              <w:adjustRightInd/>
              <w:ind w:leftChars="92" w:left="226" w:rightChars="500" w:right="1231"/>
              <w:jc w:val="left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＊</w:t>
            </w:r>
            <w:r w:rsidR="00D24FB9" w:rsidRPr="00A33D06">
              <w:rPr>
                <w:rFonts w:hint="eastAsia"/>
                <w:color w:val="auto"/>
                <w:kern w:val="2"/>
              </w:rPr>
              <w:t xml:space="preserve">　備　　　　考</w:t>
            </w:r>
          </w:p>
        </w:tc>
      </w:tr>
      <w:tr w:rsidR="00D24FB9" w:rsidRPr="00A33D06" w14:paraId="73B42B19" w14:textId="77777777" w:rsidTr="00D24FB9">
        <w:trPr>
          <w:trHeight w:val="1984"/>
          <w:jc w:val="center"/>
        </w:trPr>
        <w:tc>
          <w:tcPr>
            <w:tcW w:w="2710" w:type="dxa"/>
            <w:gridSpan w:val="3"/>
            <w:tcBorders>
              <w:bottom w:val="single" w:sz="12" w:space="0" w:color="auto"/>
            </w:tcBorders>
            <w:vAlign w:val="center"/>
          </w:tcPr>
          <w:p w14:paraId="34491435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6500" w:type="dxa"/>
            <w:gridSpan w:val="4"/>
            <w:tcBorders>
              <w:bottom w:val="single" w:sz="12" w:space="0" w:color="auto"/>
            </w:tcBorders>
            <w:vAlign w:val="center"/>
          </w:tcPr>
          <w:p w14:paraId="72990726" w14:textId="77777777" w:rsidR="00D24FB9" w:rsidRPr="00A33D06" w:rsidRDefault="00D24FB9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</w:tbl>
    <w:p w14:paraId="61E6464E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5A2411A6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34C5FC0D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0F87C6CC" w14:textId="248C3A63" w:rsidR="00DB0342" w:rsidRPr="00A33D06" w:rsidRDefault="005C4C9E" w:rsidP="00D56DBE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127F6986" w14:textId="32A8B79D" w:rsidR="005C4C9E" w:rsidRPr="00A33D06" w:rsidRDefault="005C4C9E" w:rsidP="00F6162C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</w:t>
      </w:r>
      <w:r w:rsidR="00D52A9C" w:rsidRPr="00A33D06">
        <w:rPr>
          <w:rFonts w:hint="eastAsia"/>
          <w:color w:val="auto"/>
        </w:rPr>
        <w:t>８</w:t>
      </w:r>
      <w:r w:rsidRPr="00A33D06">
        <w:rPr>
          <w:rFonts w:hint="eastAsia"/>
          <w:color w:val="auto"/>
        </w:rPr>
        <w:t>（第４条第１項第９号関係）</w:t>
      </w:r>
    </w:p>
    <w:p w14:paraId="3CFFFC71" w14:textId="77777777" w:rsidR="005C4C9E" w:rsidRPr="00A33D06" w:rsidRDefault="005C4C9E" w:rsidP="00F6162C">
      <w:pPr>
        <w:adjustRightInd/>
        <w:spacing w:line="240" w:lineRule="atLeas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新型式追加に係る試験確認申請書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738"/>
        <w:gridCol w:w="493"/>
        <w:gridCol w:w="492"/>
        <w:gridCol w:w="431"/>
        <w:gridCol w:w="1538"/>
        <w:gridCol w:w="938"/>
        <w:gridCol w:w="539"/>
        <w:gridCol w:w="308"/>
        <w:gridCol w:w="251"/>
        <w:gridCol w:w="1028"/>
        <w:gridCol w:w="567"/>
        <w:gridCol w:w="1354"/>
      </w:tblGrid>
      <w:tr w:rsidR="005C4C9E" w:rsidRPr="00A33D06" w14:paraId="610F3360" w14:textId="77777777">
        <w:tc>
          <w:tcPr>
            <w:tcW w:w="916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3844ED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</w:p>
          <w:p w14:paraId="45D0AAF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3C06B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危険物保安技術協会</w:t>
            </w:r>
          </w:p>
          <w:p w14:paraId="26DBA3A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</w:p>
          <w:p w14:paraId="5321340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BD5B08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FE22FE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>申請者</w:t>
            </w:r>
          </w:p>
          <w:p w14:paraId="7354198A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住　　　所</w:t>
            </w:r>
          </w:p>
          <w:p w14:paraId="7C64A98E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名　　　称</w:t>
            </w:r>
          </w:p>
          <w:p w14:paraId="3CC9B87A" w14:textId="77777777" w:rsidR="005C4C9E" w:rsidRPr="00A33D06" w:rsidRDefault="005C4C9E" w:rsidP="000C074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21B6FEF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</w:p>
          <w:p w14:paraId="045FC04B" w14:textId="77777777" w:rsidR="005C4C9E" w:rsidRPr="00A33D06" w:rsidRDefault="005C4C9E" w:rsidP="005F5BC4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492" w:rightChars="241" w:right="593" w:hangingChars="200" w:hanging="492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</w:t>
            </w:r>
            <w:r w:rsidR="00791A45" w:rsidRPr="00A33D06">
              <w:rPr>
                <w:rFonts w:hint="eastAsia"/>
                <w:color w:val="auto"/>
              </w:rPr>
              <w:t>確認工場方式による</w:t>
            </w:r>
            <w:r w:rsidRPr="00A33D06">
              <w:rPr>
                <w:rFonts w:hint="eastAsia"/>
                <w:color w:val="auto"/>
              </w:rPr>
              <w:t>ガソリン携行缶の新型式の追加に係る試験確認を受けたいので、次の</w:t>
            </w:r>
            <w:r w:rsidR="005F5BC4" w:rsidRPr="00A33D06">
              <w:rPr>
                <w:rFonts w:hint="eastAsia"/>
                <w:color w:val="auto"/>
              </w:rPr>
              <w:t>と</w:t>
            </w:r>
            <w:r w:rsidRPr="00A33D06">
              <w:rPr>
                <w:rFonts w:hint="eastAsia"/>
                <w:color w:val="auto"/>
              </w:rPr>
              <w:t>おり申請します。</w:t>
            </w:r>
          </w:p>
          <w:p w14:paraId="6860B51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BAE0325" w14:textId="77777777" w:rsidTr="002F4180"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32E0CA" w14:textId="77777777" w:rsidR="005C4C9E" w:rsidRPr="00A33D06" w:rsidRDefault="00035B3B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</w:t>
            </w:r>
            <w:r w:rsidR="005C4C9E" w:rsidRPr="00A33D06">
              <w:rPr>
                <w:rFonts w:hint="eastAsia"/>
                <w:color w:val="auto"/>
              </w:rPr>
              <w:t>工場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662F8" w14:textId="77777777" w:rsidR="005C4C9E" w:rsidRPr="00A33D06" w:rsidRDefault="00791A45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称</w:t>
            </w:r>
          </w:p>
        </w:tc>
        <w:tc>
          <w:tcPr>
            <w:tcW w:w="652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A6FD023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E9094EB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27BAD74" w14:textId="77777777" w:rsidTr="00F6162C">
        <w:tc>
          <w:tcPr>
            <w:tcW w:w="1723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BB5B04" w14:textId="77777777" w:rsidR="005C4C9E" w:rsidRPr="00A33D06" w:rsidRDefault="005C4C9E" w:rsidP="002F418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F6141" w14:textId="77777777" w:rsidR="005C4C9E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62A1F4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AEBCEFA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035A5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確認工場番号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2C6D934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8766B2" w14:textId="77777777" w:rsidR="005C4C9E" w:rsidRPr="00A33D06" w:rsidRDefault="005C4C9E" w:rsidP="002F418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791A45" w:rsidRPr="00A33D06" w14:paraId="461702C8" w14:textId="77777777" w:rsidTr="00F6162C">
        <w:tc>
          <w:tcPr>
            <w:tcW w:w="1723" w:type="dxa"/>
            <w:gridSpan w:val="3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DBA1F79" w14:textId="77777777" w:rsidR="00791A45" w:rsidRPr="00A33D06" w:rsidRDefault="00791A45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</w:t>
            </w:r>
          </w:p>
          <w:p w14:paraId="385620D3" w14:textId="77777777" w:rsidR="00791A45" w:rsidRPr="00A33D06" w:rsidRDefault="00791A45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指定期間</w:t>
            </w:r>
          </w:p>
        </w:tc>
        <w:tc>
          <w:tcPr>
            <w:tcW w:w="7446" w:type="dxa"/>
            <w:gridSpan w:val="10"/>
            <w:tcBorders>
              <w:right w:val="single" w:sz="12" w:space="0" w:color="auto"/>
            </w:tcBorders>
            <w:vAlign w:val="center"/>
          </w:tcPr>
          <w:p w14:paraId="5B361D83" w14:textId="77777777" w:rsidR="00791A45" w:rsidRPr="00A33D06" w:rsidRDefault="00791A45" w:rsidP="00791A45">
            <w:pPr>
              <w:adjustRightInd/>
              <w:ind w:leftChars="50" w:left="123" w:rightChars="50" w:right="123"/>
              <w:jc w:val="center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 xml:space="preserve">　　年　　月　　日　から　　年　　月　　日</w:t>
            </w:r>
          </w:p>
        </w:tc>
      </w:tr>
      <w:tr w:rsidR="00F6162C" w:rsidRPr="00A33D06" w14:paraId="181CE884" w14:textId="77777777" w:rsidTr="00F6162C"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BD2847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291"/>
                <w:fitText w:val="2583" w:id="-1707375100"/>
              </w:rPr>
              <w:t>申請容</w:t>
            </w:r>
            <w:r w:rsidRPr="00A33D06">
              <w:rPr>
                <w:rFonts w:hAnsi="Times New Roman" w:cs="Times New Roman" w:hint="eastAsia"/>
                <w:color w:val="auto"/>
                <w:spacing w:val="-1"/>
                <w:fitText w:val="2583" w:id="-1707375100"/>
              </w:rPr>
              <w:t>器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123A5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申請</w:t>
            </w:r>
          </w:p>
          <w:p w14:paraId="36315D5D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番号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78C42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　び</w:t>
            </w:r>
          </w:p>
          <w:p w14:paraId="4E2C80C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　量</w:t>
            </w:r>
          </w:p>
          <w:p w14:paraId="1C55A3CC" w14:textId="77777777" w:rsidR="00F6162C" w:rsidRPr="00A33D06" w:rsidRDefault="008F2299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F6162C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C79777E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構造等の明細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AE9E0F4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7967FC14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区分</w:t>
            </w:r>
          </w:p>
        </w:tc>
        <w:tc>
          <w:tcPr>
            <w:tcW w:w="10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E8CD2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6BAD0A03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比重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865F7FE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製造予定数</w:t>
            </w:r>
          </w:p>
          <w:p w14:paraId="2AE7C27C" w14:textId="77777777" w:rsidR="00F6162C" w:rsidRPr="00A33D06" w:rsidRDefault="008F2299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（個）</w:t>
            </w:r>
          </w:p>
        </w:tc>
      </w:tr>
      <w:tr w:rsidR="00992611" w:rsidRPr="00A33D06" w14:paraId="56E61795" w14:textId="77777777" w:rsidTr="0035496D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810BEC9" w14:textId="77777777" w:rsidR="00992611" w:rsidRPr="00A33D06" w:rsidRDefault="00992611" w:rsidP="009926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3ECA7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B4A8F05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D902E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E70F4C6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E6B3561" w14:textId="77777777" w:rsidR="00992611" w:rsidRPr="00A33D06" w:rsidRDefault="008F2299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992611" w:rsidRPr="00A33D06">
              <w:rPr>
                <w:rFonts w:hint="eastAsia"/>
                <w:color w:val="auto"/>
              </w:rPr>
              <w:t>別記　のとおり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BC857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71A66A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0A379B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7F03FBF6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6162C" w:rsidRPr="00A33D06" w14:paraId="413AA6A2" w14:textId="77777777" w:rsidTr="00F6162C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4239BD9" w14:textId="77777777" w:rsidR="00F6162C" w:rsidRPr="00A33D06" w:rsidRDefault="00F6162C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EC32C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8326C0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79B9F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7EC9CA05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E5828E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7266B34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7EB8DB2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2A7BD69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A0D27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A77913A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0B1271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5BCF77F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6162C" w:rsidRPr="00A33D06" w14:paraId="041031DA" w14:textId="77777777" w:rsidTr="00F6162C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2177583" w14:textId="77777777" w:rsidR="00F6162C" w:rsidRPr="00A33D06" w:rsidRDefault="00F6162C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3E234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509C6E7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204683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83DEB13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702FC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2CE623D6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3F99F36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A5DA59E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797C9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2976B763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6621BD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B292228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6162C" w:rsidRPr="00A33D06" w14:paraId="50428CC6" w14:textId="77777777" w:rsidTr="00F6162C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C551916" w14:textId="77777777" w:rsidR="00F6162C" w:rsidRPr="00A33D06" w:rsidRDefault="00F6162C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0573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730F3E2F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D1836B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2AB5A8A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2BD4297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71B06841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79C77CF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8ACECC8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4916B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34B8AC4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175353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DE473FD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F6162C" w:rsidRPr="00A33D06" w14:paraId="78B41C8F" w14:textId="77777777" w:rsidTr="00F6162C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1F55EF" w14:textId="77777777" w:rsidR="00F6162C" w:rsidRPr="00A33D06" w:rsidRDefault="00F6162C" w:rsidP="00791A4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068AC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192C66D4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18C69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A24773B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3FED92B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2DE0C15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B8243B8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F6CA543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0CEDC2" w14:textId="77777777" w:rsidR="00F6162C" w:rsidRPr="00A33D06" w:rsidRDefault="00F6162C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2909ED0A" w14:textId="77777777" w:rsidR="00F6162C" w:rsidRPr="00A33D06" w:rsidRDefault="00F6162C" w:rsidP="00F6162C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CD76FFF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FF081E5" w14:textId="77777777" w:rsidR="00F6162C" w:rsidRPr="00A33D06" w:rsidRDefault="00F6162C" w:rsidP="00791A45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791A45" w:rsidRPr="00A33D06" w14:paraId="4C86C513" w14:textId="77777777" w:rsidTr="007B21DD">
        <w:trPr>
          <w:trHeight w:val="400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B88938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試験希望時期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74F925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年　月　日　頃</w:t>
            </w:r>
          </w:p>
        </w:tc>
      </w:tr>
      <w:tr w:rsidR="00791A45" w:rsidRPr="00A33D06" w14:paraId="70082412" w14:textId="77777777" w:rsidTr="002F4180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43526D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E0859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53159F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1660E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350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64F323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DD06D90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791A45" w:rsidRPr="00A33D06" w14:paraId="6C6B0F63" w14:textId="77777777" w:rsidTr="007B21DD">
        <w:trPr>
          <w:trHeight w:val="285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35CC300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B17F3D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</w:t>
            </w:r>
            <w:r w:rsidRPr="00A33D06">
              <w:rPr>
                <w:rFonts w:hint="eastAsia"/>
                <w:color w:val="auto"/>
              </w:rPr>
              <w:t>＊　備　　　　考</w:t>
            </w:r>
          </w:p>
        </w:tc>
      </w:tr>
      <w:tr w:rsidR="00791A45" w:rsidRPr="00A33D06" w14:paraId="2F4A8580" w14:textId="77777777" w:rsidTr="002F4180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3A4D10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AB41A4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0220D2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6B1F606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3826EF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93A8819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58408CA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55201D4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61CF0B0" w14:textId="77777777" w:rsidR="00791A45" w:rsidRPr="00A33D06" w:rsidRDefault="00791A45" w:rsidP="00791A45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58F0591D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179790AB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2C95AF83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057B01B2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４．構造等明細表を添付すること。</w:t>
      </w:r>
    </w:p>
    <w:p w14:paraId="5AFCB99E" w14:textId="77777777" w:rsidR="005C4C9E" w:rsidRPr="00A33D06" w:rsidRDefault="005C4C9E" w:rsidP="005C4C9E">
      <w:pPr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0A8A53C7" w14:textId="77777777" w:rsidTr="00044540">
        <w:tc>
          <w:tcPr>
            <w:tcW w:w="1230" w:type="dxa"/>
            <w:vAlign w:val="center"/>
          </w:tcPr>
          <w:p w14:paraId="2C69C5D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70D7314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77BCAAD1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1BF2169A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35A39491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159E36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60755E2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AABEF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6BC7D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7DD737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D35DABD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874D93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B7E48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C61C7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43F589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16AE5121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156E9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412A8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208ED9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B90437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87975E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59B315F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6B29C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22E28B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FDB8B4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7BFEF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3F1FD9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51886A54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C1F256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  <w:r w:rsidR="00CC057A" w:rsidRPr="00A33D06">
              <w:rPr>
                <w:rFonts w:hint="eastAsia"/>
                <w:color w:val="auto"/>
              </w:rPr>
              <w:t>法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）</w:t>
            </w:r>
          </w:p>
          <w:p w14:paraId="747AAB93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CC057A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151A8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1A80EF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75272E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10F77C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725E3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96214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5F7197ED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63ECCF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980A84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7C5696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69E05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7D186B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C28D02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C717B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4E5279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62B8A9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1DC94B71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DE58B5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FDEA0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F07D2F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A34AE4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20E0F1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065BB8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9D7D92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B3507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223ADA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4D8D7A2C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FDFE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1C8C8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549314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3F436C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E63CC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B7230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5C83B0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03D6C62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94C2C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01092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FC84A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1CE83E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A64BC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B68AA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F215B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B36E5C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41A62F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3530C0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02074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CDEA76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4C90E7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7F73D46C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19A937EF" w14:textId="77777777" w:rsidR="00F2493A" w:rsidRPr="00A33D06" w:rsidRDefault="00CC057A" w:rsidP="00CC057A">
      <w:pPr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537ECC37" w14:textId="0D98DF19" w:rsidR="005C4C9E" w:rsidRPr="00A33D06" w:rsidRDefault="008C508E" w:rsidP="00DB0342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</w:t>
      </w:r>
      <w:r w:rsidR="00D52A9C" w:rsidRPr="00A33D06">
        <w:rPr>
          <w:rFonts w:hint="eastAsia"/>
          <w:color w:val="auto"/>
        </w:rPr>
        <w:t>１０</w:t>
      </w:r>
      <w:r w:rsidR="005C4C9E" w:rsidRPr="00A33D06">
        <w:rPr>
          <w:rFonts w:hint="eastAsia"/>
          <w:color w:val="auto"/>
        </w:rPr>
        <w:t>（第４条第１項第１０号関係）</w:t>
      </w:r>
    </w:p>
    <w:p w14:paraId="426D3F95" w14:textId="77777777" w:rsidR="005C4C9E" w:rsidRPr="00A33D06" w:rsidRDefault="00366FEA" w:rsidP="005C4C9E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確認工場の製造設備等変更に係る試験確認申請書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3"/>
        <w:gridCol w:w="570"/>
        <w:gridCol w:w="77"/>
        <w:gridCol w:w="204"/>
        <w:gridCol w:w="425"/>
        <w:gridCol w:w="32"/>
        <w:gridCol w:w="246"/>
        <w:gridCol w:w="289"/>
        <w:gridCol w:w="2126"/>
        <w:gridCol w:w="785"/>
        <w:gridCol w:w="764"/>
        <w:gridCol w:w="152"/>
        <w:gridCol w:w="807"/>
        <w:gridCol w:w="327"/>
        <w:gridCol w:w="1150"/>
      </w:tblGrid>
      <w:tr w:rsidR="005C4C9E" w:rsidRPr="00A33D06" w14:paraId="5EC977AA" w14:textId="77777777">
        <w:tc>
          <w:tcPr>
            <w:tcW w:w="9107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42D1CA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     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年　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月　　日</w:t>
            </w:r>
          </w:p>
          <w:p w14:paraId="01B1379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6AE7EB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</w:p>
          <w:p w14:paraId="6F3EEFD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  </w:t>
            </w:r>
            <w:r w:rsidRPr="00A33D06">
              <w:rPr>
                <w:rFonts w:hint="eastAsia"/>
                <w:color w:val="auto"/>
              </w:rPr>
              <w:t>殿</w:t>
            </w:r>
          </w:p>
          <w:p w14:paraId="5C83198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</w:t>
            </w:r>
            <w:r w:rsidRPr="00A33D06">
              <w:rPr>
                <w:rFonts w:hint="eastAsia"/>
                <w:color w:val="auto"/>
              </w:rPr>
              <w:t>届出者</w:t>
            </w:r>
          </w:p>
          <w:p w14:paraId="2C764CD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住　　　所</w:t>
            </w:r>
          </w:p>
          <w:p w14:paraId="516ED24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名　　　称</w:t>
            </w:r>
          </w:p>
          <w:p w14:paraId="23860FD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691B66D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45A3AB" w14:textId="77777777" w:rsidR="005C4C9E" w:rsidRPr="00A33D06" w:rsidRDefault="005C4C9E" w:rsidP="004F47D7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left="246" w:hangingChars="100" w:hanging="246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</w:t>
            </w:r>
            <w:r w:rsidR="004F47D7" w:rsidRPr="00A33D06">
              <w:rPr>
                <w:rFonts w:hint="eastAsia"/>
                <w:color w:val="auto"/>
              </w:rPr>
              <w:t>確認工場にお</w:t>
            </w:r>
            <w:r w:rsidR="00366FEA" w:rsidRPr="00A33D06">
              <w:rPr>
                <w:rFonts w:hint="eastAsia"/>
                <w:color w:val="auto"/>
              </w:rPr>
              <w:t>ける、</w:t>
            </w:r>
            <w:r w:rsidRPr="00A33D06">
              <w:rPr>
                <w:rFonts w:hint="eastAsia"/>
                <w:color w:val="auto"/>
              </w:rPr>
              <w:t>次の</w:t>
            </w:r>
            <w:r w:rsidR="004F47D7" w:rsidRPr="00A33D06">
              <w:rPr>
                <w:rFonts w:hint="eastAsia"/>
                <w:color w:val="auto"/>
              </w:rPr>
              <w:t>製造設備等を</w:t>
            </w:r>
            <w:r w:rsidRPr="00A33D06">
              <w:rPr>
                <w:rFonts w:hint="eastAsia"/>
                <w:color w:val="auto"/>
              </w:rPr>
              <w:t>変更</w:t>
            </w:r>
            <w:r w:rsidR="004F47D7" w:rsidRPr="00A33D06">
              <w:rPr>
                <w:rFonts w:hint="eastAsia"/>
                <w:color w:val="auto"/>
              </w:rPr>
              <w:t>したいので、変更する製造設備等に係る資料を添えて、試験確認を申請します</w:t>
            </w:r>
            <w:r w:rsidRPr="00A33D06">
              <w:rPr>
                <w:rFonts w:hint="eastAsia"/>
                <w:color w:val="auto"/>
              </w:rPr>
              <w:t>。</w:t>
            </w:r>
          </w:p>
          <w:p w14:paraId="19A4B53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</w:t>
            </w:r>
          </w:p>
        </w:tc>
      </w:tr>
      <w:tr w:rsidR="005C4C9E" w:rsidRPr="00A33D06" w14:paraId="4A6362F7" w14:textId="77777777" w:rsidTr="00111DBC"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00AFCA" w14:textId="77777777" w:rsidR="005C4C9E" w:rsidRPr="00A33D06" w:rsidRDefault="004F47D7" w:rsidP="004F47D7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64BBF7" w14:textId="77777777" w:rsidR="005C4C9E" w:rsidRPr="00A33D06" w:rsidRDefault="006C6DB8" w:rsidP="006C6DB8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称</w:t>
            </w:r>
          </w:p>
        </w:tc>
        <w:tc>
          <w:tcPr>
            <w:tcW w:w="64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8BB5A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8C4364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</w:t>
            </w:r>
          </w:p>
        </w:tc>
      </w:tr>
      <w:tr w:rsidR="005C4C9E" w:rsidRPr="00A33D06" w14:paraId="6EE37E7D" w14:textId="77777777" w:rsidTr="00111DBC">
        <w:tc>
          <w:tcPr>
            <w:tcW w:w="172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1D86C67" w14:textId="77777777" w:rsidR="005C4C9E" w:rsidRPr="00A33D06" w:rsidRDefault="005C4C9E" w:rsidP="00C92C9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3A0FB" w14:textId="77777777" w:rsidR="005C4C9E" w:rsidRPr="00A33D06" w:rsidRDefault="006C6DB8" w:rsidP="00111D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所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0396C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6BCF33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C50EA" w14:textId="77777777" w:rsidR="005C4C9E" w:rsidRPr="00A33D06" w:rsidRDefault="005C4C9E" w:rsidP="00366FEA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確認工場番号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E48EE1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10CD3" w:rsidRPr="00A33D06" w14:paraId="71FF87B1" w14:textId="77777777" w:rsidTr="00DA6B7B">
        <w:tc>
          <w:tcPr>
            <w:tcW w:w="1723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7864D7" w14:textId="77777777" w:rsidR="00610CD3" w:rsidRPr="00A33D06" w:rsidRDefault="00610CD3" w:rsidP="00C92C9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</w:t>
            </w:r>
          </w:p>
          <w:p w14:paraId="2DC16772" w14:textId="77777777" w:rsidR="00610CD3" w:rsidRPr="00A33D06" w:rsidRDefault="00610CD3" w:rsidP="00C92C9F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指定期間</w:t>
            </w:r>
          </w:p>
        </w:tc>
        <w:tc>
          <w:tcPr>
            <w:tcW w:w="738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AA43FF" w14:textId="77777777" w:rsidR="00610CD3" w:rsidRPr="00A33D06" w:rsidRDefault="00D9643F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　年　月　日　から　年　月　日　まで</w:t>
            </w:r>
          </w:p>
        </w:tc>
      </w:tr>
      <w:tr w:rsidR="005C4C9E" w:rsidRPr="00A33D06" w14:paraId="247939EF" w14:textId="77777777" w:rsidTr="00F2493A">
        <w:trPr>
          <w:trHeight w:val="664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058D74" w14:textId="77777777" w:rsidR="005C4C9E" w:rsidRPr="00A33D06" w:rsidRDefault="005C4C9E" w:rsidP="00C92C9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変更項目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84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7109A98" w14:textId="77777777" w:rsidR="004F47D7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 xml:space="preserve">　１製造工程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２製造設備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３製造方法</w:t>
            </w:r>
          </w:p>
          <w:p w14:paraId="13079203" w14:textId="77777777" w:rsidR="005C4C9E" w:rsidRPr="00A33D06" w:rsidRDefault="005C4C9E" w:rsidP="00F2493A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４検査設備　５検査方法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６</w:t>
            </w:r>
            <w:r w:rsidR="00610CD3" w:rsidRPr="00A33D06">
              <w:rPr>
                <w:rFonts w:hint="eastAsia"/>
                <w:color w:val="auto"/>
              </w:rPr>
              <w:t>その他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（該当するものに○）</w:t>
            </w:r>
          </w:p>
        </w:tc>
      </w:tr>
      <w:tr w:rsidR="005C4C9E" w:rsidRPr="00A33D06" w14:paraId="4EB5128C" w14:textId="77777777" w:rsidTr="00111DBC">
        <w:tc>
          <w:tcPr>
            <w:tcW w:w="1723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9B04C2E" w14:textId="77777777" w:rsidR="005C4C9E" w:rsidRPr="00A33D06" w:rsidRDefault="005C4C9E" w:rsidP="00C92C9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変更の内容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7700E" w14:textId="77777777" w:rsidR="005C4C9E" w:rsidRPr="00A33D06" w:rsidRDefault="005C4C9E" w:rsidP="00111D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旧</w:t>
            </w:r>
          </w:p>
        </w:tc>
        <w:tc>
          <w:tcPr>
            <w:tcW w:w="66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429FC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8F8753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C9C4F26" w14:textId="77777777" w:rsidTr="00111DBC">
        <w:tc>
          <w:tcPr>
            <w:tcW w:w="1723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9569B7" w14:textId="77777777" w:rsidR="005C4C9E" w:rsidRPr="00A33D06" w:rsidRDefault="005C4C9E" w:rsidP="00111DBC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557B0" w14:textId="77777777" w:rsidR="005C4C9E" w:rsidRPr="00A33D06" w:rsidRDefault="005C4C9E" w:rsidP="00111D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新</w:t>
            </w:r>
          </w:p>
        </w:tc>
        <w:tc>
          <w:tcPr>
            <w:tcW w:w="664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601DC5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06EFAE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366FEA" w:rsidRPr="00A33D06" w14:paraId="2F3C8ABB" w14:textId="77777777" w:rsidTr="006C6DB8">
        <w:trPr>
          <w:trHeight w:val="491"/>
        </w:trPr>
        <w:tc>
          <w:tcPr>
            <w:tcW w:w="2429" w:type="dxa"/>
            <w:gridSpan w:val="5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955FD7" w14:textId="77777777" w:rsidR="00366FEA" w:rsidRPr="00A33D06" w:rsidRDefault="00366FEA" w:rsidP="00111DBC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変更</w:t>
            </w:r>
            <w:r w:rsidR="006C6DB8" w:rsidRPr="00A33D06">
              <w:rPr>
                <w:rFonts w:hAnsi="Times New Roman" w:cs="Times New Roman" w:hint="eastAsia"/>
                <w:color w:val="auto"/>
                <w:spacing w:val="18"/>
              </w:rPr>
              <w:t>完了</w:t>
            </w: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予定時期</w:t>
            </w:r>
          </w:p>
        </w:tc>
        <w:tc>
          <w:tcPr>
            <w:tcW w:w="667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8A7878" w14:textId="77777777" w:rsidR="00366FEA" w:rsidRPr="00A33D06" w:rsidRDefault="006C6DB8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　　　年　月　日</w:t>
            </w:r>
          </w:p>
        </w:tc>
      </w:tr>
      <w:tr w:rsidR="00906453" w:rsidRPr="00A33D06" w14:paraId="0C6F8278" w14:textId="77777777" w:rsidTr="006C6DB8">
        <w:tc>
          <w:tcPr>
            <w:tcW w:w="1153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A2FA6E" w14:textId="77777777" w:rsidR="00906453" w:rsidRPr="00A33D06" w:rsidRDefault="00906453" w:rsidP="006C6DB8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変更により、影響を受ける型式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2746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color w:val="auto"/>
              </w:rPr>
            </w:pP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型式</w:t>
            </w:r>
          </w:p>
          <w:p w14:paraId="67E5960C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番号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4098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呼び</w:t>
            </w:r>
          </w:p>
          <w:p w14:paraId="1D4CF930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容量</w:t>
            </w:r>
          </w:p>
          <w:p w14:paraId="2D00648E" w14:textId="77777777" w:rsidR="00906453" w:rsidRPr="00A33D06" w:rsidRDefault="008F2299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906453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6552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構造等の明細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A413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65A049F7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区分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426A23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7BEE9FA5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比重</w:t>
            </w:r>
          </w:p>
        </w:tc>
      </w:tr>
      <w:tr w:rsidR="00906453" w:rsidRPr="00A33D06" w14:paraId="0DB6524B" w14:textId="77777777" w:rsidTr="00504F9E">
        <w:tc>
          <w:tcPr>
            <w:tcW w:w="11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ECDD15" w14:textId="77777777" w:rsidR="00906453" w:rsidRPr="00A33D06" w:rsidRDefault="00906453" w:rsidP="00906453">
            <w:pPr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3DE8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A780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7B883" w14:textId="77777777" w:rsidR="00906453" w:rsidRPr="00A33D06" w:rsidRDefault="008F2299" w:rsidP="008F229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（別記　のとおり）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395A" w14:textId="77777777" w:rsidR="00906453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2B21A4" w14:textId="77777777" w:rsidR="00906453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</w:tr>
      <w:tr w:rsidR="00906453" w:rsidRPr="00A33D06" w14:paraId="33866C05" w14:textId="77777777" w:rsidTr="00504F9E">
        <w:tc>
          <w:tcPr>
            <w:tcW w:w="11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67FC630" w14:textId="77777777" w:rsidR="00906453" w:rsidRPr="00A33D06" w:rsidRDefault="00906453" w:rsidP="00906453">
            <w:pPr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E918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0666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3583C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E630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97AAF5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906453" w:rsidRPr="00A33D06" w14:paraId="0B303751" w14:textId="77777777" w:rsidTr="00504F9E">
        <w:tc>
          <w:tcPr>
            <w:tcW w:w="1153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EACEC3" w14:textId="77777777" w:rsidR="00906453" w:rsidRPr="00A33D06" w:rsidRDefault="00906453" w:rsidP="00906453">
            <w:pPr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AEB9A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47D6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9D539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EEE7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1B1638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906453" w:rsidRPr="00A33D06" w14:paraId="36FCC1C3" w14:textId="77777777" w:rsidTr="00504F9E">
        <w:tc>
          <w:tcPr>
            <w:tcW w:w="11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C6D127" w14:textId="77777777" w:rsidR="00906453" w:rsidRPr="00A33D06" w:rsidRDefault="00906453" w:rsidP="00906453">
            <w:pPr>
              <w:autoSpaceDE w:val="0"/>
              <w:autoSpaceDN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29DE3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C357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AB17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339A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954ECB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906453" w:rsidRPr="00A33D06" w14:paraId="3EE872B4" w14:textId="77777777" w:rsidTr="00DA6B7B">
        <w:trPr>
          <w:trHeight w:val="480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9A22963" w14:textId="77777777" w:rsidR="00906453" w:rsidRPr="00A33D06" w:rsidRDefault="00906453" w:rsidP="008F2299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担当者氏名</w:t>
            </w:r>
          </w:p>
        </w:tc>
        <w:tc>
          <w:tcPr>
            <w:tcW w:w="332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82BE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6B3AC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連絡用電話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AF7C90A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906453" w:rsidRPr="00A33D06" w14:paraId="0D039C9B" w14:textId="77777777" w:rsidTr="00BD4DA3">
        <w:trPr>
          <w:trHeight w:val="443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768536C8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＊　受付</w:t>
            </w:r>
          </w:p>
        </w:tc>
        <w:tc>
          <w:tcPr>
            <w:tcW w:w="7307" w:type="dxa"/>
            <w:gridSpan w:val="1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6F939D3A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　＊　備考</w:t>
            </w:r>
          </w:p>
        </w:tc>
      </w:tr>
      <w:tr w:rsidR="00906453" w:rsidRPr="00A33D06" w14:paraId="24B2E891" w14:textId="77777777" w:rsidTr="00E62FAB">
        <w:trPr>
          <w:trHeight w:val="948"/>
        </w:trPr>
        <w:tc>
          <w:tcPr>
            <w:tcW w:w="18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E9B9463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07" w:type="dxa"/>
            <w:gridSpan w:val="1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988F02" w14:textId="77777777" w:rsidR="00906453" w:rsidRPr="00A33D06" w:rsidRDefault="00906453" w:rsidP="00906453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7E90B5EC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10A0283B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6B341EE5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499231A0" w14:textId="77777777" w:rsidR="0051635F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</w:t>
      </w:r>
      <w:r w:rsidR="00BD4DA3" w:rsidRPr="00A33D06">
        <w:rPr>
          <w:rFonts w:hint="eastAsia"/>
          <w:color w:val="auto"/>
        </w:rPr>
        <w:t>．構造等明細表、</w:t>
      </w:r>
      <w:r w:rsidR="005C4C9E" w:rsidRPr="00A33D06">
        <w:rPr>
          <w:rFonts w:hint="eastAsia"/>
          <w:color w:val="auto"/>
        </w:rPr>
        <w:t>変更に係る設計図、仕様書</w:t>
      </w:r>
      <w:r w:rsidR="00366FEA" w:rsidRPr="00A33D06">
        <w:rPr>
          <w:rFonts w:hint="eastAsia"/>
          <w:color w:val="auto"/>
        </w:rPr>
        <w:t>及び</w:t>
      </w:r>
      <w:r w:rsidR="005C4C9E" w:rsidRPr="00A33D06">
        <w:rPr>
          <w:rFonts w:hint="eastAsia"/>
          <w:color w:val="auto"/>
        </w:rPr>
        <w:t>配置図等を添付すること。</w:t>
      </w:r>
    </w:p>
    <w:p w14:paraId="0886997A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24550426" w14:textId="77777777" w:rsidTr="00044540">
        <w:tc>
          <w:tcPr>
            <w:tcW w:w="1230" w:type="dxa"/>
            <w:vAlign w:val="center"/>
          </w:tcPr>
          <w:p w14:paraId="2EBA825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4426ECB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6C8CF873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77243B07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75719581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F9611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510DCE2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B57A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4DC00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ACCFF7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7E7BF9D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8159D2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F8CC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EA79C2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F1F896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21FBA4A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0AEB98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108BE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D3A2D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D1AD2F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1D3FA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1DF10D5A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3A93C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045276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05145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5EA7F3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01E1AA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74E4495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399EE45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  <w:r w:rsidR="00CC057A" w:rsidRPr="00A33D06">
              <w:rPr>
                <w:rFonts w:hint="eastAsia"/>
                <w:color w:val="auto"/>
              </w:rPr>
              <w:t>法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）</w:t>
            </w:r>
          </w:p>
          <w:p w14:paraId="03569441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CC057A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82242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B1E24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541BBA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5C86F3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55FC61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63EEE7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C120A9E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0A9F8AD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B5B1B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C70253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55026A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EE81B6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96F26F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378E2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6554AA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11CE1E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1AFA8F7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2E2ABD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52A583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4883C9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988F5D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64C57E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9D4289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B26A24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2CE4E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9551FB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A7CA211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20FF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BDA9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5DD949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09963F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79D5DD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B25C9C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3BB10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BD378C0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6252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F36BF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D8173A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A3F1C8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36EDE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51252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0B6DD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582743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B0BC3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F31753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6A22F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CBED6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5EEDB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ACC38B7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47A88B96" w14:textId="77777777" w:rsidR="00CC057A" w:rsidRPr="00A33D06" w:rsidRDefault="00CC057A" w:rsidP="00CC057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</w:p>
    <w:p w14:paraId="5092B8B3" w14:textId="3CB38C7D" w:rsidR="00DB0342" w:rsidRPr="00A33D06" w:rsidRDefault="00CC057A" w:rsidP="00D56DBE">
      <w:pPr>
        <w:tabs>
          <w:tab w:val="left" w:pos="5412"/>
        </w:tabs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27C48278" w14:textId="4F21590C" w:rsidR="005C4C9E" w:rsidRPr="00A33D06" w:rsidRDefault="005C4C9E" w:rsidP="005C4C9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様式第１</w:t>
      </w:r>
      <w:r w:rsidR="00D52A9C" w:rsidRPr="00A33D06">
        <w:rPr>
          <w:rFonts w:hint="eastAsia"/>
          <w:color w:val="auto"/>
        </w:rPr>
        <w:t>２</w:t>
      </w:r>
      <w:r w:rsidRPr="00A33D06">
        <w:rPr>
          <w:rFonts w:hint="eastAsia"/>
          <w:color w:val="auto"/>
        </w:rPr>
        <w:t>（第４条第２項第１号関係）</w:t>
      </w:r>
    </w:p>
    <w:p w14:paraId="38CE0E76" w14:textId="77777777" w:rsidR="005C4C9E" w:rsidRPr="00A33D06" w:rsidRDefault="005C4C9E" w:rsidP="005C4C9E">
      <w:pPr>
        <w:adjustRightInd/>
        <w:spacing w:line="248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個別試験</w:t>
      </w:r>
      <w:r w:rsidR="001F1AC6" w:rsidRPr="00A33D06">
        <w:rPr>
          <w:rFonts w:hint="eastAsia"/>
          <w:color w:val="auto"/>
        </w:rPr>
        <w:t>方式による試験確認</w:t>
      </w:r>
      <w:r w:rsidRPr="00A33D06">
        <w:rPr>
          <w:rFonts w:hint="eastAsia"/>
          <w:color w:val="auto"/>
        </w:rPr>
        <w:t>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738"/>
        <w:gridCol w:w="677"/>
        <w:gridCol w:w="308"/>
        <w:gridCol w:w="923"/>
        <w:gridCol w:w="1046"/>
        <w:gridCol w:w="1363"/>
        <w:gridCol w:w="114"/>
        <w:gridCol w:w="879"/>
        <w:gridCol w:w="850"/>
        <w:gridCol w:w="1779"/>
      </w:tblGrid>
      <w:tr w:rsidR="005C4C9E" w:rsidRPr="00A33D06" w14:paraId="3A933032" w14:textId="77777777">
        <w:tc>
          <w:tcPr>
            <w:tcW w:w="916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0D88A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6413D7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</w:p>
          <w:p w14:paraId="2FDF2E2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F9A18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危険物保安技術協会</w:t>
            </w:r>
          </w:p>
          <w:p w14:paraId="46B65CF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</w:p>
          <w:p w14:paraId="5D19F81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4EEA8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>申請者</w:t>
            </w:r>
          </w:p>
          <w:p w14:paraId="168775D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</w:t>
            </w:r>
            <w:r w:rsidRPr="00A33D06">
              <w:rPr>
                <w:rFonts w:hint="eastAsia"/>
                <w:color w:val="auto"/>
              </w:rPr>
              <w:t xml:space="preserve">　住　　　所</w:t>
            </w:r>
          </w:p>
          <w:p w14:paraId="65C163B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 xml:space="preserve">　名　　　称</w:t>
            </w:r>
          </w:p>
          <w:p w14:paraId="471A774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</w:t>
            </w:r>
            <w:r w:rsidRPr="00A33D06">
              <w:rPr>
                <w:rFonts w:hint="eastAsia"/>
                <w:color w:val="auto"/>
              </w:rPr>
              <w:t xml:space="preserve">　役職、氏名</w:t>
            </w:r>
          </w:p>
          <w:p w14:paraId="5D5EFA4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B3FF3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753764A" w14:textId="77777777" w:rsidR="005C4C9E" w:rsidRPr="00A33D06" w:rsidRDefault="005C4C9E" w:rsidP="0015104F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492" w:rightChars="125" w:right="308" w:hanging="492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</w:t>
            </w:r>
            <w:r w:rsidR="001F1AC6" w:rsidRPr="00A33D06">
              <w:rPr>
                <w:rFonts w:hint="eastAsia"/>
                <w:color w:val="auto"/>
              </w:rPr>
              <w:t>個</w:t>
            </w:r>
            <w:r w:rsidRPr="00A33D06">
              <w:rPr>
                <w:rFonts w:hint="eastAsia"/>
                <w:color w:val="auto"/>
              </w:rPr>
              <w:t>別試験方式に</w:t>
            </w:r>
            <w:r w:rsidR="001F1AC6" w:rsidRPr="00A33D06">
              <w:rPr>
                <w:rFonts w:hint="eastAsia"/>
                <w:color w:val="auto"/>
              </w:rPr>
              <w:t>より、ガソリン携行缶の試験確認</w:t>
            </w:r>
            <w:r w:rsidRPr="00A33D06">
              <w:rPr>
                <w:rFonts w:hint="eastAsia"/>
                <w:color w:val="auto"/>
              </w:rPr>
              <w:t>を受けたいので、次のとおり申請します。</w:t>
            </w:r>
          </w:p>
          <w:p w14:paraId="37EDD86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31945C3D" w14:textId="77777777" w:rsidTr="008E3137">
        <w:trPr>
          <w:trHeight w:val="611"/>
        </w:trPr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BACCD06" w14:textId="77777777" w:rsidR="005C4C9E" w:rsidRPr="00A33D06" w:rsidRDefault="001F1AC6" w:rsidP="00C92C9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試験確認を受けようとする事業所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375E" w14:textId="77777777" w:rsidR="005C4C9E" w:rsidRPr="00A33D06" w:rsidRDefault="00D9643F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　称</w:t>
            </w: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53095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99E93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1C8E1905" w14:textId="77777777" w:rsidTr="00015B3F">
        <w:tc>
          <w:tcPr>
            <w:tcW w:w="1907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A35CAA" w14:textId="77777777" w:rsidR="005C4C9E" w:rsidRPr="00A33D06" w:rsidRDefault="005C4C9E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26AAB1" w14:textId="77777777" w:rsidR="005C4C9E" w:rsidRPr="00A33D06" w:rsidRDefault="00D9643F" w:rsidP="00D9643F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6F265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61E8982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6244ED4F" w14:textId="77777777" w:rsidTr="00992611"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26291A9" w14:textId="77777777" w:rsidR="00DA6B7B" w:rsidRPr="00A33D06" w:rsidRDefault="00DA6B7B" w:rsidP="007B118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291"/>
                <w:fitText w:val="2583" w:id="-1707375097"/>
              </w:rPr>
              <w:t>申請容</w:t>
            </w:r>
            <w:r w:rsidRPr="00A33D06">
              <w:rPr>
                <w:rFonts w:hAnsi="Times New Roman" w:cs="Times New Roman" w:hint="eastAsia"/>
                <w:color w:val="auto"/>
                <w:spacing w:val="-1"/>
                <w:fitText w:val="2583" w:id="-1707375097"/>
              </w:rPr>
              <w:t>器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7AC6C0" w14:textId="77777777" w:rsidR="00DA6B7B" w:rsidRPr="00A33D06" w:rsidRDefault="00DA6B7B" w:rsidP="008E3137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申請</w:t>
            </w:r>
          </w:p>
          <w:p w14:paraId="0327A319" w14:textId="77777777" w:rsidR="00DA6B7B" w:rsidRPr="00A33D06" w:rsidRDefault="00DA6B7B" w:rsidP="008E3137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番号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8A66A" w14:textId="77777777" w:rsidR="00DA6B7B" w:rsidRPr="00A33D06" w:rsidRDefault="00DA6B7B" w:rsidP="00C92C9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　び</w:t>
            </w:r>
          </w:p>
          <w:p w14:paraId="3B04EA0E" w14:textId="77777777" w:rsidR="00DA6B7B" w:rsidRPr="00A33D06" w:rsidRDefault="00DA6B7B" w:rsidP="00C92C9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　量</w:t>
            </w:r>
          </w:p>
          <w:p w14:paraId="4693F8BF" w14:textId="77777777" w:rsidR="00DA6B7B" w:rsidRPr="00A33D06" w:rsidRDefault="008F2299" w:rsidP="00C92C9F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DA6B7B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BA932D" w14:textId="77777777" w:rsidR="00DA6B7B" w:rsidRPr="00A33D06" w:rsidRDefault="00DA6B7B" w:rsidP="00015B3F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構造等の明細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EC61" w14:textId="77777777" w:rsidR="00992611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71F52691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区分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8701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6EA914CA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比重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8F8B02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販売予定数量</w:t>
            </w:r>
          </w:p>
          <w:p w14:paraId="08D4AEDC" w14:textId="77777777" w:rsidR="00DA6B7B" w:rsidRPr="00A33D06" w:rsidRDefault="008F2299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（個）</w:t>
            </w:r>
          </w:p>
        </w:tc>
      </w:tr>
      <w:tr w:rsidR="00992611" w:rsidRPr="00A33D06" w14:paraId="6199AF1B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950E32B" w14:textId="77777777" w:rsidR="00992611" w:rsidRPr="00A33D06" w:rsidRDefault="00992611" w:rsidP="00992611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279892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1522D5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E620B8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81F66D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7ADA7" w14:textId="77777777" w:rsidR="00992611" w:rsidRPr="00A33D06" w:rsidRDefault="008F2299" w:rsidP="008F2299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</w:rPr>
              <w:t>（</w:t>
            </w:r>
            <w:r w:rsidR="00992611" w:rsidRPr="00A33D06">
              <w:rPr>
                <w:rFonts w:hAnsi="Times New Roman" w:cs="Times New Roman" w:hint="eastAsia"/>
                <w:color w:val="auto"/>
              </w:rPr>
              <w:t>別記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="00992611" w:rsidRPr="00A33D06">
              <w:rPr>
                <w:rFonts w:hAnsi="Times New Roman" w:cs="Times New Roman" w:hint="eastAsia"/>
                <w:color w:val="auto"/>
              </w:rPr>
              <w:t>のとおり）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2DDBD3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5706BE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AA7FBC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0F351E6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1DAB1018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FDF94BE" w14:textId="77777777" w:rsidR="00DA6B7B" w:rsidRPr="00A33D06" w:rsidRDefault="00DA6B7B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A397B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35BF235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7C2E1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CAC1397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89099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C502A74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7B23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1759CC4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0E1A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185E1E0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8370D77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0C65D2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44198B9B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952449" w14:textId="77777777" w:rsidR="00DA6B7B" w:rsidRPr="00A33D06" w:rsidRDefault="00DA6B7B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DEDDE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FBB4652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5AE7A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9834D5E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C0131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20679D0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DF33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42EA209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0C82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EEBBDE0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E034BC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853DB86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566840E4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30D90C1" w14:textId="77777777" w:rsidR="00DA6B7B" w:rsidRPr="00A33D06" w:rsidRDefault="00DA6B7B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76EE9D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ACE736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EC4DB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842CEE9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08BA2D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7DB4203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5BFC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2455A5CB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2F05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206973A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E45FB2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137D80E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18DD64F8" w14:textId="77777777" w:rsidTr="00992611">
        <w:trPr>
          <w:trHeight w:val="643"/>
        </w:trPr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8E4052" w14:textId="77777777" w:rsidR="00DA6B7B" w:rsidRPr="00A33D06" w:rsidRDefault="00DA6B7B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678C3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E9384C4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92853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6CB8D1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AFA67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364F80A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C816F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04E4515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1497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1CBB628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17D313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0098919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A6B7B" w:rsidRPr="00A33D06" w14:paraId="59728F6D" w14:textId="77777777" w:rsidTr="00992611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772C41" w14:textId="77777777" w:rsidR="00DA6B7B" w:rsidRPr="00A33D06" w:rsidRDefault="00DA6B7B" w:rsidP="005C4C9E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968E4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369E445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671098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CF475DA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A15D8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004DDA7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835E0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6F77C90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25DE7" w14:textId="77777777" w:rsidR="00DA6B7B" w:rsidRPr="00A33D06" w:rsidRDefault="00DA6B7B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1894C99" w14:textId="77777777" w:rsidR="00DA6B7B" w:rsidRPr="00A33D06" w:rsidRDefault="00DA6B7B" w:rsidP="00DA6B7B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4C4FB7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99AF9EB" w14:textId="77777777" w:rsidR="00DA6B7B" w:rsidRPr="00A33D06" w:rsidRDefault="00DA6B7B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5BDB152B" w14:textId="77777777" w:rsidTr="00C92C9F">
        <w:trPr>
          <w:trHeight w:val="505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F52762" w14:textId="77777777" w:rsidR="005C4C9E" w:rsidRPr="00A33D06" w:rsidRDefault="005C4C9E" w:rsidP="008E3137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試験希望時期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F4ABD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A70939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389BAD2E" w14:textId="77777777" w:rsidTr="00015B3F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EC8027C" w14:textId="77777777" w:rsidR="005C4C9E" w:rsidRPr="00A33D06" w:rsidRDefault="005C4C9E" w:rsidP="008E3137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4568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947EF6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B7258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8272B8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1BD5CB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021AE10" w14:textId="77777777" w:rsidTr="00C92C9F">
        <w:trPr>
          <w:trHeight w:val="451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74F947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FFF332" w14:textId="77777777" w:rsidR="005C4C9E" w:rsidRPr="00A33D06" w:rsidRDefault="005C4C9E" w:rsidP="00015B3F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＊　　　備　　　　考</w:t>
            </w:r>
          </w:p>
        </w:tc>
      </w:tr>
      <w:tr w:rsidR="005C4C9E" w:rsidRPr="00A33D06" w14:paraId="07DCEA6B" w14:textId="77777777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1F810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EA645A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BCC176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FA99EA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9396D2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B1C3E6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5924D0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8A2096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B501BB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B44577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4119D187" w14:textId="77777777" w:rsidR="00F2493A" w:rsidRPr="00A33D06" w:rsidRDefault="00F2493A" w:rsidP="00DA6B7B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16880CE6" w14:textId="77777777" w:rsidR="00F2493A" w:rsidRPr="00A33D06" w:rsidRDefault="00F2493A" w:rsidP="00DA6B7B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7C6399C2" w14:textId="77777777" w:rsidR="00F2493A" w:rsidRPr="00A33D06" w:rsidRDefault="00F2493A" w:rsidP="00DA6B7B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140EAF40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４．構造等明細表を添付すること。</w:t>
      </w: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56FC167A" w14:textId="77777777" w:rsidTr="00044540">
        <w:tc>
          <w:tcPr>
            <w:tcW w:w="1230" w:type="dxa"/>
            <w:vAlign w:val="center"/>
          </w:tcPr>
          <w:p w14:paraId="1265E2D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69BB717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FF72E06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68AD5EA4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1FF66E8C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E1497D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5711D9E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E1B26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8730A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86258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85FD617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FBA6CF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B24A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F9B8C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32F7F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E85CD4F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A4E08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46B9B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507CE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9D54DD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17FE5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1CED6DC0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22513F" w14:textId="77777777" w:rsidR="00CC057A" w:rsidRPr="00A33D06" w:rsidRDefault="00CC057A" w:rsidP="008F2299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593E05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512263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451308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</w:t>
            </w:r>
          </w:p>
          <w:p w14:paraId="59BF5A0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1D2EB4ED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9822DC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  <w:r w:rsidR="00CC057A" w:rsidRPr="00A33D06">
              <w:rPr>
                <w:rFonts w:hint="eastAsia"/>
                <w:color w:val="auto"/>
              </w:rPr>
              <w:t>法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）</w:t>
            </w:r>
          </w:p>
          <w:p w14:paraId="767E300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及び質量（</w:t>
            </w:r>
            <w:r w:rsidRPr="00A33D06">
              <w:rPr>
                <w:color w:val="auto"/>
              </w:rPr>
              <w:t>kg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05822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85E73D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A8E29D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AE7DB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BE8E26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0425E7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9892367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DFBCB2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56AEE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D810DF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B01971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70E4FF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1E347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D041A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0737DE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B1154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3B58ADD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1FD027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88148A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2CDECE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105AAC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175D78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DB4A1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7B5273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BAD8BC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BD7DFE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437A6F7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3A5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D417B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B9D8CF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636756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243437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981066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5DF57C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A4125DD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0D2F9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E88AB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E1EE29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E8106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ECA23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BCD186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62E6E5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E4C565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199847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7CF91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6DCCD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1581EE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CA5A89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00563893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06C5161B" w14:textId="77777777" w:rsidR="00F2493A" w:rsidRPr="00A33D06" w:rsidRDefault="00CC057A" w:rsidP="00CC057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</w:p>
    <w:p w14:paraId="26E18092" w14:textId="4D61FFB2" w:rsidR="00DB0342" w:rsidRPr="00A33D06" w:rsidRDefault="005C4C9E" w:rsidP="00D56DBE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  <w:sz w:val="24"/>
          <w:szCs w:val="24"/>
        </w:rPr>
        <w:br w:type="page"/>
      </w:r>
    </w:p>
    <w:p w14:paraId="340E2EBE" w14:textId="439B1D71" w:rsidR="005C4C9E" w:rsidRPr="00A33D06" w:rsidRDefault="005C4C9E" w:rsidP="005C4C9E">
      <w:pPr>
        <w:adjustRightInd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様式第１</w:t>
      </w:r>
      <w:r w:rsidR="00D52A9C" w:rsidRPr="00A33D06">
        <w:rPr>
          <w:rFonts w:hint="eastAsia"/>
          <w:color w:val="auto"/>
        </w:rPr>
        <w:t>４</w:t>
      </w:r>
      <w:r w:rsidRPr="00A33D06">
        <w:rPr>
          <w:rFonts w:hint="eastAsia"/>
          <w:color w:val="auto"/>
        </w:rPr>
        <w:t>（第４条第２項第５号関係）</w:t>
      </w:r>
    </w:p>
    <w:p w14:paraId="1F23F05D" w14:textId="77777777" w:rsidR="005C4C9E" w:rsidRPr="00A33D06" w:rsidRDefault="005C4C9E" w:rsidP="005C4C9E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個別試験方式に係る表示登録申請書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778"/>
        <w:gridCol w:w="1477"/>
        <w:gridCol w:w="1477"/>
        <w:gridCol w:w="1477"/>
        <w:gridCol w:w="2523"/>
      </w:tblGrid>
      <w:tr w:rsidR="005C4C9E" w:rsidRPr="00A33D06" w14:paraId="1687D83E" w14:textId="77777777">
        <w:tc>
          <w:tcPr>
            <w:tcW w:w="916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C8E23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</w:p>
          <w:p w14:paraId="759C692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C7A9D9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</w:p>
          <w:p w14:paraId="56FD5C8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</w:p>
          <w:p w14:paraId="50D3DF1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B216D35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　　　　　　　　　　　　　　　申請者</w:t>
            </w:r>
          </w:p>
          <w:p w14:paraId="7C6788E1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　　住　　　所</w:t>
            </w:r>
          </w:p>
          <w:p w14:paraId="2AFB1F0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名　　　称</w:t>
            </w:r>
          </w:p>
          <w:p w14:paraId="7EE2B3D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</w:t>
            </w:r>
            <w:r w:rsidRPr="00A33D06">
              <w:rPr>
                <w:rFonts w:hint="eastAsia"/>
                <w:color w:val="auto"/>
              </w:rPr>
              <w:t xml:space="preserve">　役職、氏名</w:t>
            </w:r>
          </w:p>
          <w:p w14:paraId="5A1A774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 xml:space="preserve">　</w:t>
            </w:r>
          </w:p>
          <w:p w14:paraId="445ECAEA" w14:textId="77777777" w:rsidR="00C07E5D" w:rsidRPr="00A33D06" w:rsidRDefault="00C07E5D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39B50F9" w14:textId="77777777" w:rsidR="005C4C9E" w:rsidRPr="00A33D06" w:rsidRDefault="0015104F" w:rsidP="0015104F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left="616" w:rightChars="125" w:right="308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</w:t>
            </w:r>
            <w:r w:rsidR="005C4C9E"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個別方式により試験確認を受けたガソリン携行缶について、表示の登録を受けたいので、次のとおり申請します。</w:t>
            </w:r>
          </w:p>
          <w:p w14:paraId="787E0B6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3CCF6CC2" w14:textId="77777777" w:rsidTr="006851C8">
        <w:tc>
          <w:tcPr>
            <w:tcW w:w="143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47F7EFD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試験確認を受けた事業所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37A027" w14:textId="77777777" w:rsidR="00C07E5D" w:rsidRPr="00A33D06" w:rsidRDefault="006851C8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名称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07D5E8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EA5E1AC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3C32FD17" w14:textId="77777777" w:rsidTr="006851C8">
        <w:tc>
          <w:tcPr>
            <w:tcW w:w="143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8C3041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77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42F64" w14:textId="77777777" w:rsidR="00C07E5D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住所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C3AD9E1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8C582AD" w14:textId="77777777" w:rsidR="00C07E5D" w:rsidRPr="00A33D06" w:rsidRDefault="00C07E5D" w:rsidP="00814C14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7B164CAC" w14:textId="77777777" w:rsidTr="00814C14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2437D2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事業所番号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7E2C50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76B54F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2B047099" w14:textId="77777777" w:rsidTr="00814C14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1884C6F" w14:textId="77777777" w:rsidR="00C07E5D" w:rsidRPr="00A33D06" w:rsidRDefault="00590FBC" w:rsidP="00590F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型式番号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4E9122C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C6ADF46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7BC3AD42" w14:textId="77777777" w:rsidTr="00590FBC">
        <w:trPr>
          <w:trHeight w:val="727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607446" w14:textId="77777777" w:rsidR="00C07E5D" w:rsidRPr="00A33D06" w:rsidRDefault="00590FBC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個</w:t>
            </w:r>
            <w:r w:rsidRPr="00A33D06">
              <w:rPr>
                <w:rFonts w:hAnsi="Times New Roman" w:cs="Times New Roman"/>
                <w:color w:val="auto"/>
              </w:rPr>
              <w:t xml:space="preserve"> </w:t>
            </w:r>
            <w:r w:rsidRPr="00A33D06">
              <w:rPr>
                <w:rFonts w:hAnsi="Times New Roman" w:cs="Times New Roman" w:hint="eastAsia"/>
                <w:color w:val="auto"/>
              </w:rPr>
              <w:t>別</w:t>
            </w:r>
            <w:r w:rsidRPr="00A33D06">
              <w:rPr>
                <w:rFonts w:hAnsi="Times New Roman" w:cs="Times New Roman"/>
                <w:color w:val="auto"/>
              </w:rPr>
              <w:t xml:space="preserve"> </w:t>
            </w:r>
            <w:r w:rsidRPr="00A33D06">
              <w:rPr>
                <w:rFonts w:hAnsi="Times New Roman" w:cs="Times New Roman" w:hint="eastAsia"/>
                <w:color w:val="auto"/>
              </w:rPr>
              <w:t>指</w:t>
            </w:r>
            <w:r w:rsidRPr="00A33D06">
              <w:rPr>
                <w:rFonts w:hAnsi="Times New Roman" w:cs="Times New Roman"/>
                <w:color w:val="auto"/>
              </w:rPr>
              <w:t xml:space="preserve"> </w:t>
            </w:r>
            <w:r w:rsidRPr="00A33D06">
              <w:rPr>
                <w:rFonts w:hAnsi="Times New Roman" w:cs="Times New Roman" w:hint="eastAsia"/>
                <w:color w:val="auto"/>
              </w:rPr>
              <w:t>定</w:t>
            </w:r>
            <w:r w:rsidRPr="00A33D06">
              <w:rPr>
                <w:rFonts w:hAnsi="Times New Roman" w:cs="Times New Roman"/>
                <w:color w:val="auto"/>
              </w:rPr>
              <w:t xml:space="preserve"> </w:t>
            </w:r>
            <w:r w:rsidRPr="00A33D06">
              <w:rPr>
                <w:rFonts w:hAnsi="Times New Roman" w:cs="Times New Roman" w:hint="eastAsia"/>
                <w:color w:val="auto"/>
              </w:rPr>
              <w:t>期</w:t>
            </w:r>
            <w:r w:rsidRPr="00A33D06">
              <w:rPr>
                <w:rFonts w:hAnsi="Times New Roman" w:cs="Times New Roman"/>
                <w:color w:val="auto"/>
              </w:rPr>
              <w:t xml:space="preserve"> </w:t>
            </w:r>
            <w:r w:rsidRPr="00A33D06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98156" w14:textId="77777777" w:rsidR="00C07E5D" w:rsidRPr="00A33D06" w:rsidRDefault="00590FBC" w:rsidP="00590F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500" w:firstLine="1231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年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月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日から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年　月　日まで</w:t>
            </w:r>
          </w:p>
        </w:tc>
      </w:tr>
      <w:tr w:rsidR="006D0BBC" w:rsidRPr="00A33D06" w14:paraId="12BA8EE7" w14:textId="77777777" w:rsidTr="00814C14">
        <w:tc>
          <w:tcPr>
            <w:tcW w:w="221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CDAC832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登録申請表示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3EEC86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表示方法の種　　　類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0499A9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87BF17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D0BBC" w:rsidRPr="00A33D06" w14:paraId="3AECD8A7" w14:textId="77777777" w:rsidTr="00814C14">
        <w:tc>
          <w:tcPr>
            <w:tcW w:w="2215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08FA94" w14:textId="77777777" w:rsidR="006D0BBC" w:rsidRPr="00A33D06" w:rsidRDefault="006D0BBC" w:rsidP="006D0BBC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81BE41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表示事項</w:t>
            </w:r>
          </w:p>
        </w:tc>
        <w:tc>
          <w:tcPr>
            <w:tcW w:w="5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D6CB02F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DAFDC7C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EAA399E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71418E" w14:textId="77777777" w:rsidR="006D0BBC" w:rsidRPr="00A33D06" w:rsidRDefault="006D0BBC" w:rsidP="006D0B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58A9E6F3" w14:textId="77777777" w:rsidTr="00814C14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04002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E44F30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3BEC2B4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013D6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45C52B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07E5D" w:rsidRPr="00A33D06" w14:paraId="50B8964B" w14:textId="77777777" w:rsidTr="00C92C9F">
        <w:trPr>
          <w:trHeight w:val="429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90DDA70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1AC36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</w:t>
            </w:r>
            <w:r w:rsidRPr="00A33D06">
              <w:rPr>
                <w:rFonts w:hint="eastAsia"/>
                <w:color w:val="auto"/>
              </w:rPr>
              <w:t>＊　備　　　　考</w:t>
            </w:r>
          </w:p>
        </w:tc>
      </w:tr>
      <w:tr w:rsidR="00C07E5D" w:rsidRPr="00A33D06" w14:paraId="4077622C" w14:textId="77777777" w:rsidTr="00814C14">
        <w:tc>
          <w:tcPr>
            <w:tcW w:w="22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6A8CB1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6A44D27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308565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7A3E52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4B5A655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BADCDB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6B76619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4D48AD2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DE8DE7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CF6BB2D" w14:textId="77777777" w:rsidR="00C07E5D" w:rsidRPr="00A33D06" w:rsidRDefault="00C07E5D" w:rsidP="00C07E5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3EFE0DFF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336BCB93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496D9B5F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0CEE649B" w14:textId="77777777" w:rsidR="00C07E5D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４．表示の図案等を添付すること</w:t>
      </w:r>
    </w:p>
    <w:p w14:paraId="50EDB4F9" w14:textId="54DA097E" w:rsidR="005C4C9E" w:rsidRPr="00A33D06" w:rsidRDefault="005C4C9E" w:rsidP="005C4C9E">
      <w:pPr>
        <w:adjustRightInd/>
        <w:spacing w:line="248" w:lineRule="exact"/>
        <w:jc w:val="lef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様式第１</w:t>
      </w:r>
      <w:r w:rsidR="00D52A9C" w:rsidRPr="00A33D06">
        <w:rPr>
          <w:rFonts w:hint="eastAsia"/>
          <w:color w:val="auto"/>
        </w:rPr>
        <w:t>６</w:t>
      </w:r>
      <w:r w:rsidRPr="00A33D06">
        <w:rPr>
          <w:rFonts w:hint="eastAsia"/>
          <w:color w:val="auto"/>
        </w:rPr>
        <w:t>（第４条第２項第７号</w:t>
      </w:r>
      <w:r w:rsidR="00C25494" w:rsidRPr="00A33D06">
        <w:rPr>
          <w:rFonts w:hint="eastAsia"/>
          <w:color w:val="auto"/>
        </w:rPr>
        <w:t>及び第８号</w:t>
      </w:r>
      <w:r w:rsidRPr="00A33D06">
        <w:rPr>
          <w:rFonts w:hint="eastAsia"/>
          <w:color w:val="auto"/>
        </w:rPr>
        <w:t>関係）</w:t>
      </w:r>
    </w:p>
    <w:p w14:paraId="4A44A500" w14:textId="77777777" w:rsidR="005C4C9E" w:rsidRPr="00A33D06" w:rsidRDefault="00617111" w:rsidP="005C4C9E">
      <w:pPr>
        <w:adjustRightInd/>
        <w:spacing w:line="248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個別試験方式に係る</w:t>
      </w:r>
      <w:r w:rsidR="006D0BBC" w:rsidRPr="00A33D06">
        <w:rPr>
          <w:color w:val="auto"/>
        </w:rPr>
        <w:t>[</w:t>
      </w:r>
      <w:r w:rsidR="006D0BBC" w:rsidRPr="00A33D06">
        <w:rPr>
          <w:rFonts w:hint="eastAsia"/>
          <w:color w:val="auto"/>
        </w:rPr>
        <w:t>再</w:t>
      </w:r>
      <w:r w:rsidR="006D0BBC" w:rsidRPr="00A33D06">
        <w:rPr>
          <w:color w:val="auto"/>
        </w:rPr>
        <w:t>]</w:t>
      </w:r>
      <w:r w:rsidR="005C4C9E" w:rsidRPr="00A33D06">
        <w:rPr>
          <w:rFonts w:hint="eastAsia"/>
          <w:color w:val="auto"/>
        </w:rPr>
        <w:t>定期性能調査申請書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23"/>
        <w:gridCol w:w="492"/>
        <w:gridCol w:w="308"/>
        <w:gridCol w:w="185"/>
        <w:gridCol w:w="984"/>
        <w:gridCol w:w="1539"/>
        <w:gridCol w:w="341"/>
        <w:gridCol w:w="992"/>
        <w:gridCol w:w="144"/>
        <w:gridCol w:w="707"/>
        <w:gridCol w:w="2062"/>
      </w:tblGrid>
      <w:tr w:rsidR="005C4C9E" w:rsidRPr="00A33D06" w14:paraId="527217F4" w14:textId="77777777">
        <w:tc>
          <w:tcPr>
            <w:tcW w:w="9169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67AC41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　　</w:t>
            </w: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年</w:t>
            </w: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月</w:t>
            </w: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日</w:t>
            </w:r>
          </w:p>
          <w:p w14:paraId="6EC1B76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A6508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危険物保安技術協会</w:t>
            </w:r>
          </w:p>
          <w:p w14:paraId="3F6BF7A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　　殿</w:t>
            </w:r>
          </w:p>
          <w:p w14:paraId="2C0791E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974865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申請者</w:t>
            </w:r>
          </w:p>
          <w:p w14:paraId="4653498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</w:t>
            </w:r>
            <w:r w:rsidRPr="00A33D06">
              <w:rPr>
                <w:rFonts w:hint="eastAsia"/>
                <w:color w:val="auto"/>
              </w:rPr>
              <w:t>住　　　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</w:t>
            </w:r>
          </w:p>
          <w:p w14:paraId="0439365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</w:t>
            </w:r>
            <w:r w:rsidRPr="00A33D06">
              <w:rPr>
                <w:rFonts w:hint="eastAsia"/>
                <w:color w:val="auto"/>
              </w:rPr>
              <w:t>名　　　称</w:t>
            </w:r>
          </w:p>
          <w:p w14:paraId="21E636B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17CEE50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</w:p>
          <w:p w14:paraId="7734F463" w14:textId="77777777" w:rsidR="005C4C9E" w:rsidRPr="00A33D06" w:rsidRDefault="005C4C9E" w:rsidP="006171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ind w:left="492" w:rightChars="183" w:right="450" w:hangingChars="200" w:hanging="492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</w:t>
            </w:r>
            <w:r w:rsidR="00617111" w:rsidRPr="00A33D06">
              <w:rPr>
                <w:rFonts w:hint="eastAsia"/>
                <w:color w:val="auto"/>
              </w:rPr>
              <w:t>個別試験方式により試験確認を受けた</w:t>
            </w:r>
            <w:r w:rsidRPr="00A33D06">
              <w:rPr>
                <w:rFonts w:hint="eastAsia"/>
                <w:color w:val="auto"/>
              </w:rPr>
              <w:t>ガソリン携行缶に</w:t>
            </w:r>
            <w:r w:rsidR="00617111" w:rsidRPr="00A33D06">
              <w:rPr>
                <w:rFonts w:hint="eastAsia"/>
                <w:color w:val="auto"/>
              </w:rPr>
              <w:t>ついて、</w:t>
            </w:r>
            <w:r w:rsidR="006D0BBC" w:rsidRPr="00A33D06">
              <w:rPr>
                <w:color w:val="auto"/>
              </w:rPr>
              <w:t>[</w:t>
            </w:r>
            <w:r w:rsidR="006D0BBC" w:rsidRPr="00A33D06">
              <w:rPr>
                <w:rFonts w:hint="eastAsia"/>
                <w:color w:val="auto"/>
              </w:rPr>
              <w:t>再</w:t>
            </w:r>
            <w:r w:rsidR="006D0BBC" w:rsidRPr="00A33D06">
              <w:rPr>
                <w:color w:val="auto"/>
              </w:rPr>
              <w:t>]</w:t>
            </w:r>
            <w:r w:rsidRPr="00A33D06">
              <w:rPr>
                <w:rFonts w:hint="eastAsia"/>
                <w:color w:val="auto"/>
              </w:rPr>
              <w:t xml:space="preserve">定期性能調査を受けたいので、次のとおり申請します。　</w:t>
            </w:r>
          </w:p>
          <w:p w14:paraId="459078A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2F99701A" w14:textId="77777777" w:rsidTr="00617111">
        <w:trPr>
          <w:trHeight w:val="565"/>
        </w:trPr>
        <w:tc>
          <w:tcPr>
            <w:tcW w:w="1907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0DD1B1" w14:textId="77777777" w:rsidR="005C4C9E" w:rsidRPr="00A33D06" w:rsidRDefault="00F1276B" w:rsidP="006171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試験確認を受けた</w:t>
            </w:r>
            <w:r w:rsidR="00617111" w:rsidRPr="00A33D06">
              <w:rPr>
                <w:rFonts w:hint="eastAsia"/>
                <w:color w:val="auto"/>
              </w:rPr>
              <w:t>事業所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25C46" w14:textId="77777777" w:rsidR="005C4C9E" w:rsidRPr="00A33D06" w:rsidRDefault="00590FBC" w:rsidP="00590FBC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　　称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0AD5B3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B52000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71FAB49" w14:textId="77777777" w:rsidTr="007C76F0">
        <w:tc>
          <w:tcPr>
            <w:tcW w:w="1907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6E4F97" w14:textId="77777777" w:rsidR="005C4C9E" w:rsidRPr="00A33D06" w:rsidRDefault="005C4C9E" w:rsidP="007C76F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F02BE6" w14:textId="77777777" w:rsidR="005C4C9E" w:rsidRPr="00A33D06" w:rsidRDefault="00590FBC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　　所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ED0DA70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D58EA42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59E67C38" w14:textId="77777777" w:rsidTr="007C76F0">
        <w:tc>
          <w:tcPr>
            <w:tcW w:w="338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FAEA09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事業所番号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F11EEE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53C6B1F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D0BBC" w:rsidRPr="00A33D06" w14:paraId="067553B3" w14:textId="77777777" w:rsidTr="00F2493A">
        <w:trPr>
          <w:trHeight w:val="583"/>
        </w:trPr>
        <w:tc>
          <w:tcPr>
            <w:tcW w:w="338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386920" w14:textId="77777777" w:rsidR="006D0BBC" w:rsidRPr="00A33D06" w:rsidRDefault="006D0BBC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個</w:t>
            </w:r>
            <w:r w:rsidR="00590FBC" w:rsidRPr="00A33D0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A33D06">
              <w:rPr>
                <w:rFonts w:hAnsi="Times New Roman" w:cs="Times New Roman" w:hint="eastAsia"/>
                <w:color w:val="auto"/>
              </w:rPr>
              <w:t>別</w:t>
            </w:r>
            <w:r w:rsidR="00590FBC" w:rsidRPr="00A33D0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A33D06">
              <w:rPr>
                <w:rFonts w:hAnsi="Times New Roman" w:cs="Times New Roman" w:hint="eastAsia"/>
                <w:color w:val="auto"/>
              </w:rPr>
              <w:t>指</w:t>
            </w:r>
            <w:r w:rsidR="00590FBC" w:rsidRPr="00A33D0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A33D06">
              <w:rPr>
                <w:rFonts w:hAnsi="Times New Roman" w:cs="Times New Roman" w:hint="eastAsia"/>
                <w:color w:val="auto"/>
              </w:rPr>
              <w:t>定</w:t>
            </w:r>
            <w:r w:rsidR="00590FBC" w:rsidRPr="00A33D0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A33D06">
              <w:rPr>
                <w:rFonts w:hAnsi="Times New Roman" w:cs="Times New Roman" w:hint="eastAsia"/>
                <w:color w:val="auto"/>
              </w:rPr>
              <w:t>期</w:t>
            </w:r>
            <w:r w:rsidR="00590FBC" w:rsidRPr="00A33D06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A33D06">
              <w:rPr>
                <w:rFonts w:hAnsi="Times New Roman" w:cs="Times New Roman" w:hint="eastAsia"/>
                <w:color w:val="auto"/>
              </w:rPr>
              <w:t>間</w:t>
            </w:r>
          </w:p>
        </w:tc>
        <w:tc>
          <w:tcPr>
            <w:tcW w:w="578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125E955" w14:textId="77777777" w:rsidR="006D0BBC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　　年　月　日　から　年　月　日まで</w:t>
            </w:r>
          </w:p>
        </w:tc>
      </w:tr>
      <w:tr w:rsidR="006851C8" w:rsidRPr="00A33D06" w14:paraId="7CEE8B50" w14:textId="77777777" w:rsidTr="00992611"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E18AA2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291"/>
                <w:fitText w:val="2583" w:id="-1707375094"/>
              </w:rPr>
              <w:t>申請容</w:t>
            </w:r>
            <w:r w:rsidRPr="00A33D06">
              <w:rPr>
                <w:rFonts w:hAnsi="Times New Roman" w:cs="Times New Roman" w:hint="eastAsia"/>
                <w:color w:val="auto"/>
                <w:spacing w:val="-1"/>
                <w:fitText w:val="2583" w:id="-1707375094"/>
              </w:rPr>
              <w:t>器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3A55A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型　式</w:t>
            </w:r>
          </w:p>
          <w:p w14:paraId="052B6715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番　号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1E4DFE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　び</w:t>
            </w:r>
          </w:p>
          <w:p w14:paraId="3EA30069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　量</w:t>
            </w:r>
          </w:p>
          <w:p w14:paraId="0E538ECB" w14:textId="77777777" w:rsidR="006851C8" w:rsidRPr="00A33D06" w:rsidRDefault="008F2299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6851C8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9C2A3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構造等の明細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CCA63B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1D11F60F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区分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96202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49D1C848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比重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FD5F08" w14:textId="77777777" w:rsidR="006851C8" w:rsidRPr="00A33D06" w:rsidRDefault="00590FBC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販　売　数</w:t>
            </w:r>
          </w:p>
          <w:p w14:paraId="06336677" w14:textId="77777777" w:rsidR="006851C8" w:rsidRPr="00A33D06" w:rsidRDefault="008F2299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6851C8" w:rsidRPr="00A33D06">
              <w:rPr>
                <w:rFonts w:hint="eastAsia"/>
                <w:color w:val="auto"/>
              </w:rPr>
              <w:t>個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992611" w:rsidRPr="00A33D06" w14:paraId="65BE0B4F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638315" w14:textId="77777777" w:rsidR="00992611" w:rsidRPr="00A33D06" w:rsidRDefault="00992611" w:rsidP="009926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A8A2C2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A78B60E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D1F2A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2AD14D33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8B672F" w14:textId="77777777" w:rsidR="00992611" w:rsidRPr="00A33D06" w:rsidRDefault="008F2299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992611" w:rsidRPr="00A33D06">
              <w:rPr>
                <w:rFonts w:hint="eastAsia"/>
                <w:color w:val="auto"/>
              </w:rPr>
              <w:t>別記</w:t>
            </w:r>
            <w:r>
              <w:rPr>
                <w:rFonts w:hint="eastAsia"/>
                <w:color w:val="auto"/>
              </w:rPr>
              <w:t xml:space="preserve">　</w:t>
            </w:r>
            <w:r w:rsidR="00992611" w:rsidRPr="00A33D06">
              <w:rPr>
                <w:rFonts w:hint="eastAsia"/>
                <w:color w:val="auto"/>
              </w:rPr>
              <w:t>のとおり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23EC2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Ｌ－Ｙ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E534C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Ansi="Times New Roman" w:cs="Times New Roman" w:hint="eastAsia"/>
                <w:color w:val="auto"/>
                <w:spacing w:val="18"/>
              </w:rPr>
              <w:t>１．０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23E54A3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5C41DCBC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851C8" w:rsidRPr="00A33D06" w14:paraId="40F9EE19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C4CEEF" w14:textId="77777777" w:rsidR="006851C8" w:rsidRPr="00A33D06" w:rsidRDefault="006851C8" w:rsidP="007C76F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37C9F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310926A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DBE4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908A3FA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751B6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1568D2F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30449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77857EA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D16089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17127E9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D14DBB3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43D5BDD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851C8" w:rsidRPr="00A33D06" w14:paraId="15E0D5BF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F30137E" w14:textId="77777777" w:rsidR="006851C8" w:rsidRPr="00A33D06" w:rsidRDefault="006851C8" w:rsidP="007C76F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89D85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26FBB8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90295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2464D9E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075117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FBECA8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B86F6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9256BDF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A8486A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1EEF4C1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307FAF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A9F21D0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851C8" w:rsidRPr="00A33D06" w14:paraId="03D0528B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74C82A" w14:textId="77777777" w:rsidR="006851C8" w:rsidRPr="00A33D06" w:rsidRDefault="006851C8" w:rsidP="007C76F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2FF3E9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2EAD06D7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C2DBD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5A37804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FE873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DC56A0F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8272AD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C763DA6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7EB3C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9784625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27E244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32028F8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6851C8" w:rsidRPr="00A33D06" w14:paraId="16805296" w14:textId="77777777" w:rsidTr="00992611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FB448F" w14:textId="77777777" w:rsidR="006851C8" w:rsidRPr="00A33D06" w:rsidRDefault="006851C8" w:rsidP="007C76F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21D45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5A9D03D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6646A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0670F73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C8798D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1EC2111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D52FB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5C253DCD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C0BA6A" w14:textId="77777777" w:rsidR="006851C8" w:rsidRPr="00A33D06" w:rsidRDefault="006851C8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BBC3F49" w14:textId="77777777" w:rsidR="006851C8" w:rsidRPr="00A33D06" w:rsidRDefault="006851C8" w:rsidP="006851C8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D4B800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6EA3A1BA" w14:textId="77777777" w:rsidR="006851C8" w:rsidRPr="00A33D06" w:rsidRDefault="006851C8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2E0D9C5E" w14:textId="77777777" w:rsidTr="002559DC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3ECFB44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試験希望時期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703113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7C1789C7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7BBB2C1F" w14:textId="77777777" w:rsidTr="007C76F0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348C67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B257C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02D9C644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97C55D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7B7681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5F7DE4B0" w14:textId="77777777" w:rsidR="005C4C9E" w:rsidRPr="00A33D06" w:rsidRDefault="005C4C9E" w:rsidP="007C76F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A5ABA7A" w14:textId="77777777" w:rsidTr="00C92C9F">
        <w:trPr>
          <w:trHeight w:val="427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88896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BCCEE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</w:t>
            </w: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備　　　　考</w:t>
            </w:r>
          </w:p>
        </w:tc>
      </w:tr>
      <w:tr w:rsidR="005C4C9E" w:rsidRPr="00A33D06" w14:paraId="34077239" w14:textId="77777777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B0C18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FC038C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20E69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43B8C7F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89A2D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A39604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6308BBE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F6DD814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CB5D165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062EDD9F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4EF8CCA4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39CF8C0A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４．構造等明細表を添付すること。</w:t>
      </w:r>
    </w:p>
    <w:p w14:paraId="6A3C3B04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</w:p>
    <w:p w14:paraId="23B0EB10" w14:textId="77777777" w:rsidR="005C4C9E" w:rsidRPr="00A33D06" w:rsidRDefault="005C4C9E" w:rsidP="00F2493A">
      <w:pPr>
        <w:tabs>
          <w:tab w:val="left" w:pos="5412"/>
        </w:tabs>
        <w:adjustRightInd/>
        <w:spacing w:line="248" w:lineRule="exact"/>
        <w:rPr>
          <w:rFonts w:hAnsi="Times New Roman" w:cs="Times New Roman"/>
          <w:color w:val="auto"/>
          <w:spacing w:val="18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431DE6CA" w14:textId="77777777" w:rsidTr="00044540">
        <w:tc>
          <w:tcPr>
            <w:tcW w:w="1230" w:type="dxa"/>
            <w:vAlign w:val="center"/>
          </w:tcPr>
          <w:p w14:paraId="553679C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別記番号</w:t>
            </w:r>
          </w:p>
        </w:tc>
        <w:tc>
          <w:tcPr>
            <w:tcW w:w="1477" w:type="dxa"/>
          </w:tcPr>
          <w:p w14:paraId="25EAFDF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6D2BA919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3F031C7E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3520765E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568E3B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53F4CA6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6CDF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D18DED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E2AA59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93188D2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69B111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AA68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19267B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A1FB4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55BBA3C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5A925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ACFA5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C0C69D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454A9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44AD1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A23B1A8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04737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8F2299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8F2299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4CDF2F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BEE048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530AE5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79D571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5050A895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631D66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寸</w:t>
            </w:r>
            <w:r w:rsidR="00CC057A" w:rsidRPr="00A33D06">
              <w:rPr>
                <w:rFonts w:hint="eastAsia"/>
                <w:color w:val="auto"/>
              </w:rPr>
              <w:t>法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mm</w:t>
            </w:r>
            <w:r>
              <w:rPr>
                <w:rFonts w:hint="eastAsia"/>
                <w:color w:val="auto"/>
              </w:rPr>
              <w:t>）</w:t>
            </w:r>
          </w:p>
          <w:p w14:paraId="736BA1B3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CC057A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27537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6B953B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ECCA33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B9F484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8A3D16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FA677D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013B9DFB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160336C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A1812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8E4F45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27D628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F3A8B9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0B28D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B2B281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1AD954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B43C07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510FEE60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284640" w14:textId="77777777" w:rsidR="00CC057A" w:rsidRPr="00A33D06" w:rsidRDefault="008F2299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1BFB9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F8EA15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DD0AB9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953E56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29350B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88C693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ACB8D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63D19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55028B60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8A68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8F2299">
              <w:rPr>
                <w:rFonts w:hAnsi="Times New Roman" w:cs="Times New Roman" w:hint="eastAsia"/>
                <w:color w:val="auto"/>
              </w:rPr>
              <w:t>（</w:t>
            </w:r>
            <w:r w:rsidR="008F2299">
              <w:rPr>
                <w:rFonts w:hAnsi="Times New Roman" w:cs="Times New Roman"/>
                <w:color w:val="auto"/>
              </w:rPr>
              <w:t>mm</w:t>
            </w:r>
            <w:r w:rsidR="008F2299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585D3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FD8D7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12880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9C5FFB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BEFECC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E5B060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25C464A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A9C1B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7A92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D5AE6D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55E18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0BAC15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7987F7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05E2BE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C62D0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8BB558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5CC929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420FC2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75643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917C5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9014433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60A21EA9" w14:textId="77777777" w:rsidR="00CC057A" w:rsidRPr="00A33D06" w:rsidRDefault="00CC057A" w:rsidP="00CC057A">
      <w:pPr>
        <w:tabs>
          <w:tab w:val="left" w:pos="5412"/>
        </w:tabs>
        <w:adjustRightInd/>
        <w:spacing w:line="248" w:lineRule="exact"/>
        <w:rPr>
          <w:rFonts w:hAnsi="Times New Roman" w:cs="Times New Roman"/>
          <w:color w:val="auto"/>
          <w:sz w:val="24"/>
          <w:szCs w:val="24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</w:p>
    <w:p w14:paraId="467F13D5" w14:textId="77777777" w:rsidR="00CC057A" w:rsidRPr="00A33D06" w:rsidRDefault="00CC057A" w:rsidP="00CC057A">
      <w:pPr>
        <w:tabs>
          <w:tab w:val="left" w:pos="5412"/>
        </w:tabs>
        <w:adjustRightInd/>
        <w:spacing w:line="248" w:lineRule="exact"/>
        <w:rPr>
          <w:rFonts w:hAnsi="Times New Roman" w:cs="Times New Roman"/>
          <w:color w:val="auto"/>
          <w:spacing w:val="18"/>
        </w:rPr>
      </w:pPr>
    </w:p>
    <w:p w14:paraId="1428B570" w14:textId="4BAB0CFA" w:rsidR="00F1276B" w:rsidRPr="00A33D06" w:rsidRDefault="00F1276B" w:rsidP="00F1276B">
      <w:pPr>
        <w:adjustRightInd/>
        <w:spacing w:line="278" w:lineRule="exact"/>
        <w:jc w:val="left"/>
        <w:rPr>
          <w:rFonts w:cs="Times New Roman"/>
          <w:color w:val="auto"/>
          <w:spacing w:val="4"/>
        </w:rPr>
      </w:pPr>
      <w:r w:rsidRPr="00A33D06">
        <w:rPr>
          <w:rFonts w:hint="eastAsia"/>
          <w:color w:val="auto"/>
        </w:rPr>
        <w:lastRenderedPageBreak/>
        <w:t>様式第１</w:t>
      </w:r>
      <w:r w:rsidR="00D52A9C" w:rsidRPr="00A33D06">
        <w:rPr>
          <w:rFonts w:hint="eastAsia"/>
          <w:color w:val="auto"/>
        </w:rPr>
        <w:t>７</w:t>
      </w:r>
      <w:r w:rsidRPr="00A33D06">
        <w:rPr>
          <w:rFonts w:hint="eastAsia"/>
          <w:color w:val="auto"/>
        </w:rPr>
        <w:t>（第４条第２項第７号関係）</w:t>
      </w:r>
    </w:p>
    <w:p w14:paraId="78C5421B" w14:textId="77777777" w:rsidR="00F1276B" w:rsidRPr="00A33D06" w:rsidRDefault="00F1276B" w:rsidP="00F1276B">
      <w:pPr>
        <w:adjustRightInd/>
        <w:spacing w:line="276" w:lineRule="auto"/>
        <w:ind w:leftChars="129" w:left="318" w:rightChars="310" w:right="763"/>
        <w:jc w:val="center"/>
        <w:rPr>
          <w:rFonts w:cs="Times New Roman"/>
          <w:color w:val="auto"/>
          <w:spacing w:val="6"/>
        </w:rPr>
      </w:pPr>
      <w:r w:rsidRPr="00A33D06">
        <w:rPr>
          <w:rFonts w:hint="eastAsia"/>
          <w:color w:val="auto"/>
        </w:rPr>
        <w:t>個別試験方式に係る定期性能調査延期願い届出書</w:t>
      </w:r>
    </w:p>
    <w:tbl>
      <w:tblPr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94"/>
        <w:gridCol w:w="656"/>
        <w:gridCol w:w="1985"/>
        <w:gridCol w:w="1559"/>
        <w:gridCol w:w="2684"/>
      </w:tblGrid>
      <w:tr w:rsidR="00F1276B" w:rsidRPr="00A33D06" w14:paraId="67AA23F0" w14:textId="77777777" w:rsidTr="00F1276B">
        <w:trPr>
          <w:trHeight w:val="4252"/>
          <w:jc w:val="center"/>
        </w:trPr>
        <w:tc>
          <w:tcPr>
            <w:tcW w:w="9056" w:type="dxa"/>
            <w:gridSpan w:val="6"/>
            <w:tcBorders>
              <w:top w:val="single" w:sz="12" w:space="0" w:color="auto"/>
            </w:tcBorders>
          </w:tcPr>
          <w:p w14:paraId="4285FD65" w14:textId="77777777" w:rsidR="00F1276B" w:rsidRPr="00A33D06" w:rsidRDefault="00F1276B">
            <w:pPr>
              <w:kinsoku w:val="0"/>
              <w:autoSpaceDE w:val="0"/>
              <w:autoSpaceDN w:val="0"/>
              <w:spacing w:beforeLines="50" w:before="165" w:line="278" w:lineRule="exact"/>
              <w:ind w:leftChars="2458" w:left="6051" w:rightChars="285" w:right="702"/>
              <w:jc w:val="distribute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 xml:space="preserve">　年</w:t>
            </w:r>
            <w:r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 xml:space="preserve">　月</w:t>
            </w:r>
            <w:r w:rsidRPr="00A33D06">
              <w:rPr>
                <w:color w:val="auto"/>
                <w:kern w:val="2"/>
              </w:rPr>
              <w:t xml:space="preserve"> </w:t>
            </w:r>
            <w:r w:rsidRPr="00A33D06">
              <w:rPr>
                <w:rFonts w:hint="eastAsia"/>
                <w:color w:val="auto"/>
                <w:kern w:val="2"/>
              </w:rPr>
              <w:t xml:space="preserve">　日</w:t>
            </w:r>
          </w:p>
          <w:p w14:paraId="2956E1A3" w14:textId="77777777" w:rsidR="00F1276B" w:rsidRPr="00A33D06" w:rsidRDefault="00F1276B">
            <w:pPr>
              <w:kinsoku w:val="0"/>
              <w:autoSpaceDE w:val="0"/>
              <w:autoSpaceDN w:val="0"/>
              <w:ind w:leftChars="100" w:left="246" w:rightChars="2456" w:right="60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危険物保安技術協会</w:t>
            </w:r>
          </w:p>
          <w:p w14:paraId="051AEACF" w14:textId="77777777" w:rsidR="00F1276B" w:rsidRPr="00A33D06" w:rsidRDefault="00F1276B" w:rsidP="00590FBC">
            <w:pPr>
              <w:kinsoku w:val="0"/>
              <w:autoSpaceDE w:val="0"/>
              <w:autoSpaceDN w:val="0"/>
              <w:spacing w:afterLines="50" w:after="165"/>
              <w:ind w:rightChars="2315" w:right="5699" w:firstLineChars="100" w:firstLine="246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理</w:t>
            </w:r>
            <w:r w:rsidR="00590FBC" w:rsidRPr="00A33D06">
              <w:rPr>
                <w:rFonts w:hint="eastAsia"/>
                <w:color w:val="auto"/>
                <w:kern w:val="2"/>
              </w:rPr>
              <w:t xml:space="preserve">　　　事　　　長　</w:t>
            </w:r>
            <w:r w:rsidRPr="00A33D06">
              <w:rPr>
                <w:rFonts w:hint="eastAsia"/>
                <w:color w:val="auto"/>
                <w:kern w:val="2"/>
              </w:rPr>
              <w:t>殿</w:t>
            </w:r>
          </w:p>
          <w:p w14:paraId="74AEAA56" w14:textId="77777777" w:rsidR="00F1276B" w:rsidRPr="00A33D06" w:rsidRDefault="00F1276B">
            <w:pPr>
              <w:kinsoku w:val="0"/>
              <w:autoSpaceDE w:val="0"/>
              <w:autoSpaceDN w:val="0"/>
              <w:spacing w:afterLines="50" w:after="165"/>
              <w:ind w:rightChars="2456" w:right="6046" w:firstLineChars="100" w:firstLine="254"/>
              <w:rPr>
                <w:rFonts w:cs="Times New Roman"/>
                <w:color w:val="auto"/>
                <w:spacing w:val="4"/>
                <w:kern w:val="2"/>
              </w:rPr>
            </w:pPr>
          </w:p>
          <w:p w14:paraId="6BC9ACB6" w14:textId="77777777" w:rsidR="00F1276B" w:rsidRPr="00A33D06" w:rsidRDefault="00F1276B">
            <w:pPr>
              <w:kinsoku w:val="0"/>
              <w:autoSpaceDE w:val="0"/>
              <w:autoSpaceDN w:val="0"/>
              <w:ind w:leftChars="1725" w:left="4246" w:rightChars="100" w:right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届出者</w:t>
            </w:r>
          </w:p>
          <w:p w14:paraId="32F3AB8B" w14:textId="77777777" w:rsidR="00F1276B" w:rsidRPr="00A33D06" w:rsidRDefault="00F1276B">
            <w:pPr>
              <w:kinsoku w:val="0"/>
              <w:autoSpaceDE w:val="0"/>
              <w:autoSpaceDN w:val="0"/>
              <w:ind w:leftChars="1725" w:left="4246" w:rightChars="100" w:right="246" w:firstLineChars="100" w:firstLine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住所</w:t>
            </w:r>
          </w:p>
          <w:p w14:paraId="4908BCDA" w14:textId="77777777" w:rsidR="00F1276B" w:rsidRPr="00A33D06" w:rsidRDefault="00F1276B">
            <w:pPr>
              <w:kinsoku w:val="0"/>
              <w:autoSpaceDE w:val="0"/>
              <w:autoSpaceDN w:val="0"/>
              <w:ind w:leftChars="1725" w:left="4246" w:rightChars="100" w:right="246" w:firstLineChars="100" w:firstLine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名称</w:t>
            </w:r>
          </w:p>
          <w:p w14:paraId="6F41CA5D" w14:textId="77777777" w:rsidR="00F1276B" w:rsidRPr="00A33D06" w:rsidRDefault="00F1276B">
            <w:pPr>
              <w:kinsoku w:val="0"/>
              <w:autoSpaceDE w:val="0"/>
              <w:autoSpaceDN w:val="0"/>
              <w:ind w:leftChars="1725" w:left="4246" w:rightChars="100" w:right="246" w:firstLineChars="100" w:firstLine="246"/>
              <w:jc w:val="left"/>
              <w:rPr>
                <w:rFonts w:cs="Times New Roman"/>
                <w:color w:val="auto"/>
                <w:spacing w:val="4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職、氏名</w:t>
            </w:r>
          </w:p>
          <w:p w14:paraId="49FD4373" w14:textId="77777777" w:rsidR="00F1276B" w:rsidRPr="00A33D06" w:rsidRDefault="00F1276B">
            <w:pPr>
              <w:kinsoku w:val="0"/>
              <w:autoSpaceDE w:val="0"/>
              <w:autoSpaceDN w:val="0"/>
              <w:spacing w:line="240" w:lineRule="atLeast"/>
              <w:ind w:leftChars="1725" w:left="4246" w:rightChars="72" w:right="177" w:firstLineChars="100" w:firstLine="246"/>
              <w:rPr>
                <w:color w:val="auto"/>
                <w:kern w:val="2"/>
              </w:rPr>
            </w:pPr>
          </w:p>
          <w:p w14:paraId="141181C0" w14:textId="77777777" w:rsidR="00F1276B" w:rsidRPr="00A33D06" w:rsidRDefault="00F1276B" w:rsidP="00C0530D">
            <w:pPr>
              <w:kinsoku w:val="0"/>
              <w:autoSpaceDE w:val="0"/>
              <w:autoSpaceDN w:val="0"/>
              <w:spacing w:line="240" w:lineRule="atLeast"/>
              <w:ind w:leftChars="68" w:left="167" w:rightChars="67" w:right="165" w:firstLineChars="100" w:firstLine="246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</w:rPr>
              <w:t>個別試験方式により試験確認を受けたガソリン携行缶について、</w:t>
            </w:r>
            <w:r w:rsidR="006851C8" w:rsidRPr="00A33D06">
              <w:rPr>
                <w:rFonts w:hint="eastAsia"/>
                <w:color w:val="auto"/>
              </w:rPr>
              <w:t>輸入実績がないことから</w:t>
            </w:r>
            <w:r w:rsidRPr="00A33D06">
              <w:rPr>
                <w:rFonts w:hint="eastAsia"/>
                <w:color w:val="auto"/>
                <w:kern w:val="2"/>
              </w:rPr>
              <w:t>定期</w:t>
            </w:r>
            <w:r w:rsidR="006851C8" w:rsidRPr="00A33D06">
              <w:rPr>
                <w:rFonts w:hint="eastAsia"/>
                <w:color w:val="auto"/>
                <w:kern w:val="2"/>
              </w:rPr>
              <w:t>性能</w:t>
            </w:r>
            <w:r w:rsidRPr="00A33D06">
              <w:rPr>
                <w:rFonts w:hint="eastAsia"/>
                <w:color w:val="auto"/>
                <w:kern w:val="2"/>
              </w:rPr>
              <w:t>調査の延期</w:t>
            </w:r>
            <w:r w:rsidR="00607B3D">
              <w:rPr>
                <w:rFonts w:hint="eastAsia"/>
                <w:color w:val="auto"/>
                <w:kern w:val="2"/>
              </w:rPr>
              <w:t>願いを</w:t>
            </w:r>
            <w:r w:rsidRPr="00A33D06">
              <w:rPr>
                <w:rFonts w:hint="eastAsia"/>
                <w:color w:val="auto"/>
                <w:kern w:val="2"/>
              </w:rPr>
              <w:t>届け出ます。</w:t>
            </w:r>
          </w:p>
          <w:p w14:paraId="7EAB5699" w14:textId="77777777" w:rsidR="00F1276B" w:rsidRPr="00A33D06" w:rsidRDefault="00F1276B" w:rsidP="00C0530D">
            <w:pPr>
              <w:kinsoku w:val="0"/>
              <w:autoSpaceDE w:val="0"/>
              <w:autoSpaceDN w:val="0"/>
              <w:spacing w:line="240" w:lineRule="atLeast"/>
              <w:ind w:leftChars="68" w:left="167" w:rightChars="66" w:right="162" w:firstLineChars="100" w:firstLine="246"/>
              <w:rPr>
                <w:color w:val="auto"/>
                <w:kern w:val="2"/>
              </w:rPr>
            </w:pPr>
            <w:r w:rsidRPr="00A33D06">
              <w:rPr>
                <w:rFonts w:hint="eastAsia"/>
                <w:color w:val="auto"/>
                <w:kern w:val="2"/>
              </w:rPr>
              <w:t>なお、輸入・販売を再開する際は、</w:t>
            </w:r>
            <w:r w:rsidR="006851C8" w:rsidRPr="00A33D06">
              <w:rPr>
                <w:rFonts w:hint="eastAsia"/>
                <w:color w:val="auto"/>
                <w:kern w:val="2"/>
              </w:rPr>
              <w:t>事前</w:t>
            </w:r>
            <w:r w:rsidRPr="00A33D06">
              <w:rPr>
                <w:rFonts w:hint="eastAsia"/>
                <w:color w:val="auto"/>
                <w:kern w:val="2"/>
              </w:rPr>
              <w:t>に定期性能調査の申請を行います。</w:t>
            </w:r>
          </w:p>
          <w:p w14:paraId="0E262019" w14:textId="77777777" w:rsidR="00F1276B" w:rsidRPr="00A33D06" w:rsidRDefault="00F1276B" w:rsidP="00F1276B">
            <w:pPr>
              <w:kinsoku w:val="0"/>
              <w:autoSpaceDE w:val="0"/>
              <w:autoSpaceDN w:val="0"/>
              <w:spacing w:line="240" w:lineRule="atLeast"/>
              <w:ind w:rightChars="250" w:right="615"/>
              <w:rPr>
                <w:rFonts w:cs="Times New Roman"/>
                <w:color w:val="auto"/>
                <w:spacing w:val="4"/>
                <w:kern w:val="2"/>
              </w:rPr>
            </w:pPr>
          </w:p>
        </w:tc>
      </w:tr>
      <w:tr w:rsidR="00F1276B" w:rsidRPr="00A33D06" w14:paraId="32C82C0D" w14:textId="77777777" w:rsidTr="006851C8">
        <w:trPr>
          <w:trHeight w:val="567"/>
          <w:jc w:val="center"/>
        </w:trPr>
        <w:tc>
          <w:tcPr>
            <w:tcW w:w="1978" w:type="dxa"/>
            <w:vMerge w:val="restart"/>
            <w:vAlign w:val="center"/>
            <w:hideMark/>
          </w:tcPr>
          <w:p w14:paraId="0531AB9F" w14:textId="77777777" w:rsidR="00F1276B" w:rsidRPr="00A33D06" w:rsidRDefault="00F1276B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hint="eastAsia"/>
                <w:color w:val="auto"/>
              </w:rPr>
              <w:t>試験確認を受けた事業所</w:t>
            </w:r>
          </w:p>
        </w:tc>
        <w:tc>
          <w:tcPr>
            <w:tcW w:w="850" w:type="dxa"/>
            <w:gridSpan w:val="2"/>
            <w:vAlign w:val="center"/>
          </w:tcPr>
          <w:p w14:paraId="5D91A8C9" w14:textId="77777777" w:rsidR="00F1276B" w:rsidRPr="00A33D06" w:rsidRDefault="00590FBC" w:rsidP="00590FBC">
            <w:pPr>
              <w:adjustRightInd/>
              <w:ind w:leftChars="-43" w:left="-106"/>
              <w:jc w:val="center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名称</w:t>
            </w:r>
          </w:p>
        </w:tc>
        <w:tc>
          <w:tcPr>
            <w:tcW w:w="6228" w:type="dxa"/>
            <w:gridSpan w:val="3"/>
            <w:vAlign w:val="center"/>
          </w:tcPr>
          <w:p w14:paraId="3804FF70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78905973" w14:textId="77777777" w:rsidTr="006851C8">
        <w:trPr>
          <w:trHeight w:val="567"/>
          <w:jc w:val="center"/>
        </w:trPr>
        <w:tc>
          <w:tcPr>
            <w:tcW w:w="1978" w:type="dxa"/>
            <w:vMerge/>
            <w:vAlign w:val="center"/>
          </w:tcPr>
          <w:p w14:paraId="444EC9B0" w14:textId="77777777" w:rsidR="00F1276B" w:rsidRPr="00A33D06" w:rsidRDefault="00F1276B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D9C2C0C" w14:textId="77777777" w:rsidR="00F1276B" w:rsidRPr="00A33D06" w:rsidRDefault="00590FBC" w:rsidP="00F1276B">
            <w:pPr>
              <w:adjustRightInd/>
              <w:ind w:leftChars="-43" w:left="124" w:rightChars="-4" w:right="-10" w:hangingChars="89" w:hanging="230"/>
              <w:jc w:val="center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住所</w:t>
            </w:r>
          </w:p>
        </w:tc>
        <w:tc>
          <w:tcPr>
            <w:tcW w:w="6228" w:type="dxa"/>
            <w:gridSpan w:val="3"/>
            <w:vAlign w:val="center"/>
          </w:tcPr>
          <w:p w14:paraId="0B528A4D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0386A05F" w14:textId="77777777" w:rsidTr="006851C8">
        <w:trPr>
          <w:trHeight w:val="567"/>
          <w:jc w:val="center"/>
        </w:trPr>
        <w:tc>
          <w:tcPr>
            <w:tcW w:w="2828" w:type="dxa"/>
            <w:gridSpan w:val="3"/>
            <w:vAlign w:val="center"/>
          </w:tcPr>
          <w:p w14:paraId="54C49ACB" w14:textId="77777777" w:rsidR="00F1276B" w:rsidRPr="00A33D06" w:rsidRDefault="00F1276B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事業所番号</w:t>
            </w:r>
          </w:p>
        </w:tc>
        <w:tc>
          <w:tcPr>
            <w:tcW w:w="6228" w:type="dxa"/>
            <w:gridSpan w:val="3"/>
            <w:vAlign w:val="center"/>
          </w:tcPr>
          <w:p w14:paraId="15734E11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10FE6CDC" w14:textId="77777777" w:rsidTr="00F1276B">
        <w:trPr>
          <w:trHeight w:val="567"/>
          <w:jc w:val="center"/>
        </w:trPr>
        <w:tc>
          <w:tcPr>
            <w:tcW w:w="2828" w:type="dxa"/>
            <w:gridSpan w:val="3"/>
            <w:vAlign w:val="center"/>
            <w:hideMark/>
          </w:tcPr>
          <w:p w14:paraId="5EC306D8" w14:textId="77777777" w:rsidR="00F1276B" w:rsidRPr="00A33D06" w:rsidRDefault="00590FBC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個別指定期間</w:t>
            </w:r>
          </w:p>
        </w:tc>
        <w:tc>
          <w:tcPr>
            <w:tcW w:w="6228" w:type="dxa"/>
            <w:gridSpan w:val="3"/>
            <w:vAlign w:val="center"/>
          </w:tcPr>
          <w:p w14:paraId="7AEA7E5B" w14:textId="77777777" w:rsidR="00F1276B" w:rsidRPr="00A33D06" w:rsidRDefault="00590FBC" w:rsidP="00590FBC">
            <w:pPr>
              <w:adjustRightInd/>
              <w:ind w:leftChars="50" w:left="123" w:rightChars="50" w:right="123" w:firstLineChars="300" w:firstLine="774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年　　月　　日　から　　年　月　日まで</w:t>
            </w:r>
          </w:p>
        </w:tc>
      </w:tr>
      <w:tr w:rsidR="00F1276B" w:rsidRPr="00A33D06" w14:paraId="60301588" w14:textId="77777777" w:rsidTr="00F1276B">
        <w:trPr>
          <w:trHeight w:val="663"/>
          <w:jc w:val="center"/>
        </w:trPr>
        <w:tc>
          <w:tcPr>
            <w:tcW w:w="2828" w:type="dxa"/>
            <w:gridSpan w:val="3"/>
            <w:vAlign w:val="center"/>
            <w:hideMark/>
          </w:tcPr>
          <w:p w14:paraId="0BA2FAE2" w14:textId="77777777" w:rsidR="00F1276B" w:rsidRPr="00A33D06" w:rsidRDefault="00590FBC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延期を願い出る容器の型式番号</w:t>
            </w:r>
          </w:p>
        </w:tc>
        <w:tc>
          <w:tcPr>
            <w:tcW w:w="6228" w:type="dxa"/>
            <w:gridSpan w:val="3"/>
            <w:vAlign w:val="center"/>
            <w:hideMark/>
          </w:tcPr>
          <w:p w14:paraId="067F641B" w14:textId="77777777" w:rsidR="00F1276B" w:rsidRPr="00A33D06" w:rsidRDefault="00F1276B" w:rsidP="00C01FB1">
            <w:pPr>
              <w:adjustRightInd/>
              <w:ind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7A4B0A1B" w14:textId="77777777" w:rsidTr="00F1276B">
        <w:trPr>
          <w:trHeight w:val="686"/>
          <w:jc w:val="center"/>
        </w:trPr>
        <w:tc>
          <w:tcPr>
            <w:tcW w:w="2828" w:type="dxa"/>
            <w:gridSpan w:val="3"/>
            <w:vAlign w:val="center"/>
            <w:hideMark/>
          </w:tcPr>
          <w:p w14:paraId="2FB6E550" w14:textId="77777777" w:rsidR="00F1276B" w:rsidRPr="00A33D06" w:rsidRDefault="00590FBC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延期を願い出る容器の</w:t>
            </w:r>
            <w:r w:rsidR="00F1276B" w:rsidRPr="00A33D06">
              <w:rPr>
                <w:rFonts w:cs="Times New Roman" w:hint="eastAsia"/>
                <w:color w:val="auto"/>
                <w:spacing w:val="6"/>
                <w:kern w:val="2"/>
              </w:rPr>
              <w:t>最終輸入年月日</w:t>
            </w:r>
          </w:p>
        </w:tc>
        <w:tc>
          <w:tcPr>
            <w:tcW w:w="6228" w:type="dxa"/>
            <w:gridSpan w:val="3"/>
            <w:vAlign w:val="center"/>
          </w:tcPr>
          <w:p w14:paraId="1687FEEA" w14:textId="77777777" w:rsidR="00F1276B" w:rsidRPr="00A33D06" w:rsidRDefault="00F1276B" w:rsidP="00C01FB1">
            <w:pPr>
              <w:adjustRightInd/>
              <w:ind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3D8E9EE1" w14:textId="77777777" w:rsidTr="00590FBC">
        <w:trPr>
          <w:trHeight w:val="1522"/>
          <w:jc w:val="center"/>
        </w:trPr>
        <w:tc>
          <w:tcPr>
            <w:tcW w:w="2828" w:type="dxa"/>
            <w:gridSpan w:val="3"/>
            <w:vAlign w:val="center"/>
            <w:hideMark/>
          </w:tcPr>
          <w:p w14:paraId="2BCFA95E" w14:textId="77777777" w:rsidR="00F1276B" w:rsidRPr="00A33D06" w:rsidRDefault="00F1276B" w:rsidP="006851C8">
            <w:pPr>
              <w:adjustRightInd/>
              <w:ind w:leftChars="100" w:left="246" w:rightChars="100" w:right="246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その他</w:t>
            </w:r>
          </w:p>
        </w:tc>
        <w:tc>
          <w:tcPr>
            <w:tcW w:w="6228" w:type="dxa"/>
            <w:gridSpan w:val="3"/>
            <w:vAlign w:val="center"/>
          </w:tcPr>
          <w:p w14:paraId="58A142DB" w14:textId="77777777" w:rsidR="00F1276B" w:rsidRPr="00A33D06" w:rsidRDefault="00F1276B" w:rsidP="00C01FB1">
            <w:pPr>
              <w:adjustRightInd/>
              <w:ind w:rightChars="200" w:right="492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52753F93" w14:textId="77777777" w:rsidTr="00F1276B">
        <w:trPr>
          <w:trHeight w:val="567"/>
          <w:jc w:val="center"/>
        </w:trPr>
        <w:tc>
          <w:tcPr>
            <w:tcW w:w="2172" w:type="dxa"/>
            <w:gridSpan w:val="2"/>
            <w:vAlign w:val="center"/>
            <w:hideMark/>
          </w:tcPr>
          <w:p w14:paraId="2371F6FB" w14:textId="77777777" w:rsidR="00F1276B" w:rsidRPr="00A33D06" w:rsidRDefault="00F1276B">
            <w:pPr>
              <w:adjustRightInd/>
              <w:ind w:leftChars="50" w:left="123" w:rightChars="50" w:right="123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担当者氏名</w:t>
            </w:r>
          </w:p>
        </w:tc>
        <w:tc>
          <w:tcPr>
            <w:tcW w:w="2641" w:type="dxa"/>
            <w:gridSpan w:val="2"/>
            <w:vAlign w:val="center"/>
          </w:tcPr>
          <w:p w14:paraId="661CBB78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1559" w:type="dxa"/>
            <w:vAlign w:val="center"/>
            <w:hideMark/>
          </w:tcPr>
          <w:p w14:paraId="7750E4F3" w14:textId="77777777" w:rsidR="00F1276B" w:rsidRPr="00A33D06" w:rsidRDefault="00F1276B">
            <w:pPr>
              <w:adjustRightInd/>
              <w:ind w:rightChars="-22" w:right="-54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連絡用電話</w:t>
            </w:r>
          </w:p>
        </w:tc>
        <w:tc>
          <w:tcPr>
            <w:tcW w:w="2684" w:type="dxa"/>
            <w:vAlign w:val="center"/>
          </w:tcPr>
          <w:p w14:paraId="756C2FDE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  <w:tr w:rsidR="00F1276B" w:rsidRPr="00A33D06" w14:paraId="01792B35" w14:textId="77777777" w:rsidTr="00F1276B">
        <w:trPr>
          <w:trHeight w:val="397"/>
          <w:jc w:val="center"/>
        </w:trPr>
        <w:tc>
          <w:tcPr>
            <w:tcW w:w="1978" w:type="dxa"/>
            <w:vAlign w:val="center"/>
            <w:hideMark/>
          </w:tcPr>
          <w:p w14:paraId="7714C1D7" w14:textId="77777777" w:rsidR="00F1276B" w:rsidRPr="00A33D06" w:rsidRDefault="00F1276B">
            <w:pPr>
              <w:adjustRightInd/>
              <w:ind w:leftChars="68" w:left="167" w:rightChars="66" w:right="162"/>
              <w:jc w:val="distribute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※受付</w:t>
            </w:r>
          </w:p>
        </w:tc>
        <w:tc>
          <w:tcPr>
            <w:tcW w:w="7078" w:type="dxa"/>
            <w:gridSpan w:val="5"/>
            <w:vAlign w:val="center"/>
            <w:hideMark/>
          </w:tcPr>
          <w:p w14:paraId="725D5455" w14:textId="77777777" w:rsidR="00F1276B" w:rsidRPr="00A33D06" w:rsidRDefault="00F1276B">
            <w:pPr>
              <w:adjustRightInd/>
              <w:ind w:leftChars="72" w:left="177" w:rightChars="500" w:right="1231"/>
              <w:jc w:val="left"/>
              <w:rPr>
                <w:rFonts w:cs="Times New Roman"/>
                <w:color w:val="auto"/>
                <w:spacing w:val="6"/>
                <w:kern w:val="2"/>
              </w:rPr>
            </w:pPr>
            <w:r w:rsidRPr="00A33D06">
              <w:rPr>
                <w:rFonts w:cs="Times New Roman" w:hint="eastAsia"/>
                <w:color w:val="auto"/>
                <w:spacing w:val="6"/>
                <w:kern w:val="2"/>
              </w:rPr>
              <w:t>※　備　　　　考</w:t>
            </w:r>
          </w:p>
        </w:tc>
      </w:tr>
      <w:tr w:rsidR="00F1276B" w:rsidRPr="00A33D06" w14:paraId="63EDE331" w14:textId="77777777" w:rsidTr="00590FBC">
        <w:trPr>
          <w:trHeight w:val="1641"/>
          <w:jc w:val="center"/>
        </w:trPr>
        <w:tc>
          <w:tcPr>
            <w:tcW w:w="1978" w:type="dxa"/>
            <w:tcBorders>
              <w:bottom w:val="single" w:sz="12" w:space="0" w:color="auto"/>
            </w:tcBorders>
            <w:vAlign w:val="center"/>
          </w:tcPr>
          <w:p w14:paraId="207B3A24" w14:textId="77777777" w:rsidR="00F1276B" w:rsidRPr="00A33D06" w:rsidRDefault="00F1276B">
            <w:pPr>
              <w:adjustRightInd/>
              <w:ind w:leftChars="50" w:left="123" w:rightChars="706" w:right="1738"/>
              <w:rPr>
                <w:rFonts w:cs="Times New Roman"/>
                <w:color w:val="auto"/>
                <w:spacing w:val="6"/>
                <w:kern w:val="2"/>
              </w:rPr>
            </w:pPr>
          </w:p>
        </w:tc>
        <w:tc>
          <w:tcPr>
            <w:tcW w:w="7078" w:type="dxa"/>
            <w:gridSpan w:val="5"/>
            <w:tcBorders>
              <w:bottom w:val="single" w:sz="12" w:space="0" w:color="auto"/>
            </w:tcBorders>
            <w:vAlign w:val="center"/>
          </w:tcPr>
          <w:p w14:paraId="32723F29" w14:textId="77777777" w:rsidR="00F1276B" w:rsidRPr="00A33D06" w:rsidRDefault="00F1276B">
            <w:pPr>
              <w:adjustRightInd/>
              <w:ind w:leftChars="50" w:left="123" w:rightChars="50" w:right="123"/>
              <w:rPr>
                <w:rFonts w:cs="Times New Roman"/>
                <w:color w:val="auto"/>
                <w:spacing w:val="6"/>
                <w:kern w:val="2"/>
              </w:rPr>
            </w:pPr>
          </w:p>
        </w:tc>
      </w:tr>
    </w:tbl>
    <w:p w14:paraId="3831C873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68E3A650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0070304B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6AF96FEE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</w:t>
      </w:r>
    </w:p>
    <w:p w14:paraId="7E47F0A0" w14:textId="77777777" w:rsidR="008C508E" w:rsidRPr="00A33D06" w:rsidRDefault="008C508E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</w:p>
    <w:p w14:paraId="0BA5D3E8" w14:textId="77777777" w:rsidR="005C4C9E" w:rsidRPr="00A33D06" w:rsidRDefault="005C4C9E" w:rsidP="005C4C9E">
      <w:pPr>
        <w:adjustRightInd/>
        <w:spacing w:line="248" w:lineRule="exact"/>
        <w:jc w:val="lef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様式第２</w:t>
      </w:r>
      <w:r w:rsidR="008C508E" w:rsidRPr="00A33D06">
        <w:rPr>
          <w:rFonts w:hint="eastAsia"/>
          <w:color w:val="auto"/>
        </w:rPr>
        <w:t>２</w:t>
      </w:r>
      <w:r w:rsidRPr="00A33D06">
        <w:rPr>
          <w:rFonts w:hint="eastAsia"/>
          <w:color w:val="auto"/>
        </w:rPr>
        <w:t>（第８条第２項関係）</w:t>
      </w:r>
    </w:p>
    <w:p w14:paraId="73BF2473" w14:textId="77777777" w:rsidR="005C4C9E" w:rsidRPr="00A33D06" w:rsidRDefault="005C4C9E" w:rsidP="005C4C9E">
      <w:pPr>
        <w:adjustRightInd/>
        <w:spacing w:line="248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臨時調査申請書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2"/>
        <w:gridCol w:w="923"/>
        <w:gridCol w:w="246"/>
        <w:gridCol w:w="554"/>
        <w:gridCol w:w="431"/>
        <w:gridCol w:w="917"/>
        <w:gridCol w:w="621"/>
        <w:gridCol w:w="1477"/>
        <w:gridCol w:w="879"/>
        <w:gridCol w:w="1275"/>
        <w:gridCol w:w="1354"/>
      </w:tblGrid>
      <w:tr w:rsidR="005C4C9E" w:rsidRPr="00A33D06" w14:paraId="310612DE" w14:textId="77777777">
        <w:tc>
          <w:tcPr>
            <w:tcW w:w="9169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6405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 xml:space="preserve">　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年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月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日</w:t>
            </w:r>
            <w:r w:rsidRPr="00A33D06">
              <w:rPr>
                <w:color w:val="auto"/>
              </w:rPr>
              <w:t xml:space="preserve">  </w:t>
            </w:r>
          </w:p>
          <w:p w14:paraId="4A3E5D0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  <w:r w:rsidRPr="00A33D06">
              <w:rPr>
                <w:color w:val="auto"/>
              </w:rPr>
              <w:t xml:space="preserve">                                                </w:t>
            </w:r>
          </w:p>
          <w:p w14:paraId="5583F48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理　　　事　　　長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殿</w:t>
            </w:r>
            <w:r w:rsidRPr="00A33D06">
              <w:rPr>
                <w:color w:val="auto"/>
              </w:rPr>
              <w:t xml:space="preserve">                                            </w:t>
            </w:r>
          </w:p>
          <w:p w14:paraId="42493CE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 </w:t>
            </w:r>
          </w:p>
          <w:p w14:paraId="0EB263E8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 </w:t>
            </w:r>
          </w:p>
          <w:p w14:paraId="6CAF63AA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　　　　　　　　　　　　　　　申請者</w:t>
            </w:r>
            <w:r w:rsidRPr="00A33D06">
              <w:rPr>
                <w:color w:val="auto"/>
              </w:rPr>
              <w:t xml:space="preserve">                              </w:t>
            </w:r>
          </w:p>
          <w:p w14:paraId="1F8F6D4A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7B21D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住　　　所</w:t>
            </w:r>
            <w:r w:rsidRPr="00A33D06">
              <w:rPr>
                <w:color w:val="auto"/>
              </w:rPr>
              <w:t xml:space="preserve">                          </w:t>
            </w:r>
          </w:p>
          <w:p w14:paraId="5C608586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="007B21D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rFonts w:hint="eastAsia"/>
                <w:color w:val="auto"/>
              </w:rPr>
              <w:t>名　　　称</w:t>
            </w:r>
            <w:r w:rsidRPr="00A33D06">
              <w:rPr>
                <w:color w:val="auto"/>
              </w:rPr>
              <w:t xml:space="preserve">                          </w:t>
            </w:r>
          </w:p>
          <w:p w14:paraId="7DEF571E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</w:t>
            </w:r>
            <w:r w:rsidR="007B21DD"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役職、氏名</w:t>
            </w:r>
            <w:r w:rsidRPr="00A33D06">
              <w:rPr>
                <w:color w:val="auto"/>
              </w:rPr>
              <w:t xml:space="preserve">    </w:t>
            </w:r>
          </w:p>
          <w:p w14:paraId="61EE1A4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</w:t>
            </w:r>
          </w:p>
          <w:p w14:paraId="0671E8F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 </w:t>
            </w:r>
          </w:p>
          <w:p w14:paraId="5B01F0F0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ガソリン携行缶の臨時調査を受けたいので、次のとおり申請します。</w:t>
            </w:r>
          </w:p>
          <w:p w14:paraId="74851867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                                </w:t>
            </w:r>
          </w:p>
        </w:tc>
      </w:tr>
      <w:tr w:rsidR="005C4C9E" w:rsidRPr="00A33D06" w14:paraId="4C181F2B" w14:textId="77777777" w:rsidTr="00F459D8">
        <w:tc>
          <w:tcPr>
            <w:tcW w:w="1661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10E9468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臨時調査を受</w:t>
            </w:r>
          </w:p>
          <w:p w14:paraId="376037BE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けようとする</w:t>
            </w:r>
          </w:p>
          <w:p w14:paraId="01474553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場　　　　所</w:t>
            </w: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B37B4" w14:textId="77777777" w:rsidR="005C4C9E" w:rsidRPr="00A33D06" w:rsidRDefault="00BD50B9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　　　　称</w:t>
            </w:r>
          </w:p>
        </w:tc>
        <w:tc>
          <w:tcPr>
            <w:tcW w:w="5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D4B0DC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2291BD4E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48497984" w14:textId="77777777" w:rsidTr="00F459D8">
        <w:tc>
          <w:tcPr>
            <w:tcW w:w="166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470998C" w14:textId="77777777" w:rsidR="005C4C9E" w:rsidRPr="00A33D06" w:rsidRDefault="005C4C9E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BF8365" w14:textId="77777777" w:rsidR="005C4C9E" w:rsidRPr="00A33D06" w:rsidRDefault="00BD50B9" w:rsidP="00BD50B9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5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20BD58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70C91FD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3AD6DD11" w14:textId="77777777" w:rsidTr="00F459D8">
        <w:tc>
          <w:tcPr>
            <w:tcW w:w="1661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7984A" w14:textId="77777777" w:rsidR="005C4C9E" w:rsidRPr="00A33D06" w:rsidRDefault="005C4C9E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A38D6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確認工場番号</w:t>
            </w:r>
          </w:p>
          <w:p w14:paraId="0FD31714" w14:textId="77777777" w:rsidR="005C4C9E" w:rsidRPr="00A33D06" w:rsidRDefault="00F459D8" w:rsidP="007B21DD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distribute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又は</w:t>
            </w:r>
            <w:r w:rsidR="005C4C9E" w:rsidRPr="00A33D06">
              <w:rPr>
                <w:rFonts w:hint="eastAsia"/>
                <w:color w:val="auto"/>
              </w:rPr>
              <w:t>事業所番号</w:t>
            </w:r>
          </w:p>
        </w:tc>
        <w:tc>
          <w:tcPr>
            <w:tcW w:w="5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029099F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3162EACF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B263D" w:rsidRPr="00A33D06" w14:paraId="55407761" w14:textId="77777777" w:rsidTr="001F7CDF">
        <w:trPr>
          <w:trHeight w:val="583"/>
        </w:trPr>
        <w:tc>
          <w:tcPr>
            <w:tcW w:w="3563" w:type="dxa"/>
            <w:gridSpan w:val="6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EBB528" w14:textId="77777777" w:rsidR="00DB263D" w:rsidRPr="00A33D06" w:rsidRDefault="00DB263D" w:rsidP="007B21D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distribute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確認工場指定期間又は</w:t>
            </w:r>
          </w:p>
          <w:p w14:paraId="7091B385" w14:textId="77777777" w:rsidR="00DB263D" w:rsidRPr="00A33D06" w:rsidRDefault="00DB263D" w:rsidP="007B21DD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distribute"/>
              <w:rPr>
                <w:color w:val="auto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個別指定期間</w:t>
            </w:r>
          </w:p>
        </w:tc>
        <w:tc>
          <w:tcPr>
            <w:tcW w:w="56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0A0D60D" w14:textId="77777777" w:rsidR="00DB263D" w:rsidRPr="00A33D06" w:rsidRDefault="00DB263D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年　月　日　から　年　月　日</w:t>
            </w:r>
          </w:p>
        </w:tc>
      </w:tr>
      <w:tr w:rsidR="001F7CDF" w:rsidRPr="00A33D06" w14:paraId="267E59E2" w14:textId="77777777" w:rsidTr="001F7CDF">
        <w:tc>
          <w:tcPr>
            <w:tcW w:w="49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530A918" w14:textId="77777777" w:rsidR="001F7CDF" w:rsidRPr="00A33D06" w:rsidRDefault="001F7CDF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291"/>
                <w:fitText w:val="2583" w:id="-1707375090"/>
              </w:rPr>
              <w:t>申請容</w:t>
            </w:r>
            <w:r w:rsidRPr="00A33D06">
              <w:rPr>
                <w:rFonts w:hAnsi="Times New Roman" w:cs="Times New Roman" w:hint="eastAsia"/>
                <w:color w:val="auto"/>
                <w:spacing w:val="-1"/>
                <w:fitText w:val="2583" w:id="-1707375090"/>
              </w:rPr>
              <w:t>器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D3C3ED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型　式</w:t>
            </w:r>
          </w:p>
          <w:p w14:paraId="15103C82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番　号</w:t>
            </w: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DFFCD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呼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び</w:t>
            </w:r>
          </w:p>
          <w:p w14:paraId="077B1446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容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量</w:t>
            </w:r>
          </w:p>
          <w:p w14:paraId="17C568C5" w14:textId="77777777" w:rsidR="001F7CDF" w:rsidRPr="00A33D06" w:rsidRDefault="00C01FB1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1F7CDF" w:rsidRPr="00A33D06">
              <w:rPr>
                <w:rFonts w:hint="eastAsia"/>
                <w:color w:val="auto"/>
              </w:rPr>
              <w:t>ℓ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B510EE8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構造等の明細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B59CBE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354B0349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区分</w:t>
            </w: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C9CE54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試験</w:t>
            </w:r>
          </w:p>
          <w:p w14:paraId="6DFD38F1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比重</w:t>
            </w:r>
          </w:p>
        </w:tc>
      </w:tr>
      <w:tr w:rsidR="00992611" w:rsidRPr="00A33D06" w14:paraId="4DE07A21" w14:textId="77777777" w:rsidTr="00992611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4AEEF8" w14:textId="77777777" w:rsidR="00992611" w:rsidRPr="00A33D06" w:rsidRDefault="00992611" w:rsidP="0099261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E7EF4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192ED5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67334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B1E52DB" w14:textId="77777777" w:rsidR="00992611" w:rsidRPr="00A33D06" w:rsidRDefault="00992611" w:rsidP="009926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55D618C" w14:textId="77777777" w:rsidR="00992611" w:rsidRPr="00A33D06" w:rsidRDefault="00C01FB1" w:rsidP="009926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（</w:t>
            </w:r>
            <w:r w:rsidR="00992611" w:rsidRPr="00A33D06">
              <w:rPr>
                <w:rFonts w:hint="eastAsia"/>
                <w:color w:val="auto"/>
              </w:rPr>
              <w:t>別記　のとおり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73E976" w14:textId="77777777" w:rsidR="00992611" w:rsidRPr="00AA684B" w:rsidRDefault="00992611" w:rsidP="00992611">
            <w:pPr>
              <w:jc w:val="center"/>
            </w:pPr>
            <w:r w:rsidRPr="00AA684B">
              <w:rPr>
                <w:rFonts w:hint="eastAsia"/>
              </w:rPr>
              <w:t>Ｌ－Ｙ</w:t>
            </w: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D03727" w14:textId="77777777" w:rsidR="00992611" w:rsidRDefault="00992611" w:rsidP="00992611">
            <w:pPr>
              <w:jc w:val="center"/>
            </w:pPr>
            <w:r w:rsidRPr="00AA684B">
              <w:rPr>
                <w:rFonts w:hint="eastAsia"/>
              </w:rPr>
              <w:t>１．０</w:t>
            </w:r>
          </w:p>
        </w:tc>
      </w:tr>
      <w:tr w:rsidR="001F7CDF" w:rsidRPr="00A33D06" w14:paraId="324B3666" w14:textId="77777777" w:rsidTr="001F7CDF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BA2F36" w14:textId="77777777" w:rsidR="001F7CDF" w:rsidRPr="00A33D06" w:rsidRDefault="001F7CDF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201AE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3F772F6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021FDB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78D0242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79C4E74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7AA5FC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63E9953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6A8CEAC1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16D3A4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5C21922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1F7CDF" w:rsidRPr="00A33D06" w14:paraId="6F725CF9" w14:textId="77777777" w:rsidTr="001F7CDF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72A313" w14:textId="77777777" w:rsidR="001F7CDF" w:rsidRPr="00A33D06" w:rsidRDefault="001F7CDF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E6D655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4B97131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83772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CB3F7AB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F311A22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9C48156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2A2AB2B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058D4BD1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A25770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2701143E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1F7CDF" w:rsidRPr="00A33D06" w14:paraId="51BA299C" w14:textId="77777777" w:rsidTr="001F7CDF">
        <w:tc>
          <w:tcPr>
            <w:tcW w:w="49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1659D1E" w14:textId="77777777" w:rsidR="001F7CDF" w:rsidRPr="00A33D06" w:rsidRDefault="001F7CDF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4947AB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04F0E56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E5E153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501DCBC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37DD8E2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DF645F9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BE71C34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3C31B9F4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B78EEB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4EF2BFF0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1F7CDF" w:rsidRPr="00A33D06" w14:paraId="79D18EF2" w14:textId="77777777" w:rsidTr="001F7CDF">
        <w:tc>
          <w:tcPr>
            <w:tcW w:w="49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DDB3430" w14:textId="77777777" w:rsidR="001F7CDF" w:rsidRPr="00A33D06" w:rsidRDefault="001F7CDF" w:rsidP="001F2475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E1292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2CB2BB4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5868DD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5BBC345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F3F17DE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2836567" w14:textId="77777777" w:rsidR="001F7CDF" w:rsidRPr="00A33D06" w:rsidRDefault="001F7CDF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5D624BE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734C5E78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D10C71" w14:textId="77777777" w:rsidR="001F7CDF" w:rsidRPr="00A33D06" w:rsidRDefault="001F7CDF">
            <w:pPr>
              <w:widowControl/>
              <w:adjustRightInd/>
              <w:jc w:val="left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  <w:p w14:paraId="15D725CB" w14:textId="77777777" w:rsidR="001F7CDF" w:rsidRPr="00A33D06" w:rsidRDefault="001F7CDF" w:rsidP="001F7CD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5EACF8B8" w14:textId="77777777" w:rsidTr="002E01F8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65CE93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調査希望時期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B2D690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  <w:p w14:paraId="42DE2136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1E996279" w14:textId="77777777" w:rsidTr="001F2475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CE9E76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担当者氏名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1D2C3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1F37AB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A750C6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連絡用電話</w:t>
            </w:r>
          </w:p>
        </w:tc>
        <w:tc>
          <w:tcPr>
            <w:tcW w:w="35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9D27182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95936D4" w14:textId="77777777" w:rsidR="005C4C9E" w:rsidRPr="00A33D06" w:rsidRDefault="005C4C9E" w:rsidP="007B21D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5C4C9E" w:rsidRPr="00A33D06" w14:paraId="0ADCC9BF" w14:textId="77777777" w:rsidTr="007B21DD">
        <w:trPr>
          <w:trHeight w:val="349"/>
        </w:trPr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D636E4E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＊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受　　付</w:t>
            </w: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8BA8EF" w14:textId="77777777" w:rsidR="005C4C9E" w:rsidRPr="00A33D06" w:rsidRDefault="005C4C9E" w:rsidP="001F2475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＊　　備　　　　考</w:t>
            </w:r>
          </w:p>
        </w:tc>
      </w:tr>
      <w:tr w:rsidR="005C4C9E" w:rsidRPr="00A33D06" w14:paraId="3136841C" w14:textId="77777777">
        <w:tc>
          <w:tcPr>
            <w:tcW w:w="221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3344D99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91BCAD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A000760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E27AF2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376B393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BD3CA6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166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0957AB" w14:textId="77777777" w:rsidR="005C4C9E" w:rsidRPr="00A33D06" w:rsidRDefault="005C4C9E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C750B11" w14:textId="77777777" w:rsidR="00F459D8" w:rsidRPr="00A33D06" w:rsidRDefault="00F459D8" w:rsidP="005C4C9E">
            <w:pPr>
              <w:suppressAutoHyphens/>
              <w:kinsoku w:val="0"/>
              <w:overflowPunct w:val="0"/>
              <w:autoSpaceDE w:val="0"/>
              <w:autoSpaceDN w:val="0"/>
              <w:spacing w:line="248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1377069C" w14:textId="77777777" w:rsidR="00F2493A" w:rsidRPr="00A33D06" w:rsidRDefault="00F2493A" w:rsidP="00DA6B7B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58453961" w14:textId="77777777" w:rsidR="00F2493A" w:rsidRPr="00A33D06" w:rsidRDefault="00F2493A" w:rsidP="00DA6B7B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２．申請書は、２部提出するものとする。</w:t>
      </w:r>
    </w:p>
    <w:p w14:paraId="72B72C9B" w14:textId="77777777" w:rsidR="00F2493A" w:rsidRPr="00A33D06" w:rsidRDefault="00F2493A" w:rsidP="00DA6B7B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Pr="00A33D06">
        <w:rPr>
          <w:rFonts w:hint="eastAsia"/>
          <w:color w:val="auto"/>
        </w:rPr>
        <w:t>３．＊印欄は、記入しないこと。</w:t>
      </w:r>
    </w:p>
    <w:p w14:paraId="78372580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４．構造等明細表を添付すること。</w:t>
      </w:r>
    </w:p>
    <w:p w14:paraId="76A68E9E" w14:textId="77777777" w:rsidR="00F269DC" w:rsidRPr="00A33D06" w:rsidRDefault="00F269DC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</w:p>
    <w:p w14:paraId="6EBA2B9F" w14:textId="77777777" w:rsidR="00F269DC" w:rsidRPr="00A33D06" w:rsidRDefault="00F269DC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</w:p>
    <w:tbl>
      <w:tblPr>
        <w:tblW w:w="0" w:type="auto"/>
        <w:tblInd w:w="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477"/>
      </w:tblGrid>
      <w:tr w:rsidR="00CC057A" w:rsidRPr="00A33D06" w14:paraId="4373E68F" w14:textId="77777777" w:rsidTr="00044540">
        <w:tc>
          <w:tcPr>
            <w:tcW w:w="1230" w:type="dxa"/>
            <w:vAlign w:val="center"/>
          </w:tcPr>
          <w:p w14:paraId="772866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lastRenderedPageBreak/>
              <w:t>別記番号</w:t>
            </w:r>
          </w:p>
        </w:tc>
        <w:tc>
          <w:tcPr>
            <w:tcW w:w="1477" w:type="dxa"/>
          </w:tcPr>
          <w:p w14:paraId="63E0D5B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5060D94F" w14:textId="77777777" w:rsidR="00CC057A" w:rsidRPr="00A33D06" w:rsidRDefault="00CC057A" w:rsidP="00CC057A">
      <w:pPr>
        <w:adjustRightInd/>
        <w:spacing w:line="222" w:lineRule="exact"/>
        <w:rPr>
          <w:color w:val="auto"/>
        </w:rPr>
      </w:pPr>
      <w:r w:rsidRPr="00A33D06">
        <w:rPr>
          <w:color w:val="auto"/>
        </w:rPr>
        <w:t xml:space="preserve">                       </w:t>
      </w:r>
    </w:p>
    <w:p w14:paraId="2E7D91FA" w14:textId="77777777" w:rsidR="00CC057A" w:rsidRPr="00A33D06" w:rsidRDefault="00CC057A" w:rsidP="00CC057A">
      <w:pPr>
        <w:adjustRightInd/>
        <w:spacing w:line="222" w:lineRule="exact"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Ansi="Times New Roman" w:cs="Times New Roman"/>
          <w:color w:val="auto"/>
        </w:rPr>
        <w:fldChar w:fldCharType="begin"/>
      </w:r>
      <w:r w:rsidRPr="00A33D06">
        <w:rPr>
          <w:rFonts w:hAnsi="Times New Roman" w:cs="Times New Roman"/>
          <w:color w:val="auto"/>
        </w:rPr>
        <w:instrText>eq \o\ad(</w:instrText>
      </w:r>
      <w:r w:rsidRPr="00A33D06">
        <w:rPr>
          <w:rFonts w:hint="eastAsia"/>
          <w:color w:val="auto"/>
        </w:rPr>
        <w:instrText>構造等明細表</w:instrText>
      </w:r>
      <w:r w:rsidRPr="00A33D06">
        <w:rPr>
          <w:rFonts w:hAnsi="Times New Roman" w:cs="Times New Roman"/>
          <w:color w:val="auto"/>
        </w:rPr>
        <w:instrText>,</w:instrText>
      </w:r>
      <w:r w:rsidRPr="00A33D06"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 w:rsidRPr="00A33D06">
        <w:rPr>
          <w:rFonts w:hAnsi="Times New Roman" w:cs="Times New Roman"/>
          <w:color w:val="auto"/>
        </w:rPr>
        <w:instrText xml:space="preserve"> )</w:instrText>
      </w:r>
      <w:r w:rsidRPr="00A33D06"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7"/>
        <w:gridCol w:w="739"/>
        <w:gridCol w:w="7343"/>
      </w:tblGrid>
      <w:tr w:rsidR="00CC057A" w:rsidRPr="00A33D06" w14:paraId="5ABEAC3B" w14:textId="77777777" w:rsidTr="00044540">
        <w:tc>
          <w:tcPr>
            <w:tcW w:w="110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255FB5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製　造</w:t>
            </w:r>
          </w:p>
          <w:p w14:paraId="5797F2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業　者</w:t>
            </w:r>
          </w:p>
        </w:tc>
        <w:tc>
          <w:tcPr>
            <w:tcW w:w="7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EA8F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名称</w:t>
            </w:r>
          </w:p>
        </w:tc>
        <w:tc>
          <w:tcPr>
            <w:tcW w:w="734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14819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5BD504E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8E4B91E" w14:textId="77777777" w:rsidTr="00044540">
        <w:tc>
          <w:tcPr>
            <w:tcW w:w="11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E242DA" w14:textId="77777777" w:rsidR="00CC057A" w:rsidRPr="00A33D06" w:rsidRDefault="00CC057A" w:rsidP="00044540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2B82D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住所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47E75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83085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6B57050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9E8BD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製品名称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A33D06">
              <w:rPr>
                <w:rFonts w:hAnsi="Times New Roman" w:cs="Times New Roman"/>
                <w:color w:val="auto"/>
              </w:rPr>
              <w:instrText xml:space="preserve"> 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688091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E19080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154D33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E3808C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78D555BB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A2ABD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呼び容量</w:t>
            </w:r>
            <w:r w:rsidR="00C01FB1">
              <w:rPr>
                <w:rFonts w:hint="eastAsia"/>
                <w:color w:val="auto"/>
              </w:rPr>
              <w:t>（</w:t>
            </w:r>
            <w:r w:rsidRPr="00A33D06">
              <w:rPr>
                <w:rFonts w:hint="eastAsia"/>
                <w:color w:val="auto"/>
              </w:rPr>
              <w:t>ℓ</w:t>
            </w:r>
            <w:r w:rsidR="00C01FB1"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A73DD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AFBEF5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E19CA1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</w:t>
            </w:r>
          </w:p>
          <w:p w14:paraId="6E6A233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BC8D3AC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B46F10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>寸　法</w:t>
            </w:r>
            <w:r w:rsidR="00C01FB1">
              <w:rPr>
                <w:rFonts w:hint="eastAsia"/>
                <w:color w:val="auto"/>
              </w:rPr>
              <w:t>（</w:t>
            </w:r>
            <w:r w:rsidR="00C01FB1">
              <w:rPr>
                <w:color w:val="auto"/>
              </w:rPr>
              <w:t>mm</w:t>
            </w:r>
            <w:r w:rsidR="00C01FB1">
              <w:rPr>
                <w:rFonts w:hint="eastAsia"/>
                <w:color w:val="auto"/>
              </w:rPr>
              <w:t>）</w:t>
            </w:r>
          </w:p>
          <w:p w14:paraId="5B996A64" w14:textId="77777777" w:rsidR="00CC057A" w:rsidRPr="00A33D06" w:rsidRDefault="00C01FB1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>及び質量（</w:t>
            </w:r>
            <w:r w:rsidR="00CC057A" w:rsidRPr="00A33D06">
              <w:rPr>
                <w:color w:val="auto"/>
              </w:rPr>
              <w:t>kg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9357C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A9BDBF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851742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7E2FB6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9D461F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3BEDA48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6B13C08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26D4D52" w14:textId="77777777" w:rsidR="00CC057A" w:rsidRPr="00A33D06" w:rsidRDefault="00C01FB1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材　　　</w:t>
            </w:r>
            <w:r w:rsidR="00CC057A" w:rsidRPr="00A33D06">
              <w:rPr>
                <w:rFonts w:hint="eastAsia"/>
                <w:color w:val="auto"/>
              </w:rPr>
              <w:t>質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3C028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73ACB2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590F25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AD8C2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0E7B0B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373BE9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A646E3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9E5245F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6FBB9214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58F1EC" w14:textId="77777777" w:rsidR="00CC057A" w:rsidRPr="00A33D06" w:rsidRDefault="00C01FB1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>
              <w:rPr>
                <w:rFonts w:hint="eastAsia"/>
                <w:color w:val="auto"/>
              </w:rPr>
              <w:t xml:space="preserve">構　　　</w:t>
            </w:r>
            <w:r w:rsidR="00CC057A" w:rsidRPr="00A33D06">
              <w:rPr>
                <w:rFonts w:hint="eastAsia"/>
                <w:color w:val="auto"/>
              </w:rPr>
              <w:t>造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45BD9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987B91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6D4F37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28CC79C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DD2B26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71296F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F359BFA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6ADAC6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3C00D9E8" w14:textId="77777777" w:rsidTr="00044540"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FEF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</w:rPr>
              <w:t>板厚</w:t>
            </w:r>
            <w:r w:rsidR="00C01FB1">
              <w:rPr>
                <w:rFonts w:hAnsi="Times New Roman" w:cs="Times New Roman" w:hint="eastAsia"/>
                <w:color w:val="auto"/>
              </w:rPr>
              <w:t>（</w:t>
            </w:r>
            <w:r w:rsidR="00C01FB1">
              <w:rPr>
                <w:rFonts w:hAnsi="Times New Roman" w:cs="Times New Roman"/>
                <w:color w:val="auto"/>
              </w:rPr>
              <w:t>mm</w:t>
            </w:r>
            <w:r w:rsidR="00C01FB1">
              <w:rPr>
                <w:rFonts w:hAnsi="Times New Roman" w:cs="Times New Roman" w:hint="eastAsia"/>
                <w:color w:val="auto"/>
              </w:rPr>
              <w:t>）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45A47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7C28B4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D65B89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26799F3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B89ED59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356342A7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CC057A" w:rsidRPr="00A33D06" w14:paraId="4BEC64A9" w14:textId="77777777" w:rsidTr="00044540">
        <w:trPr>
          <w:trHeight w:val="2749"/>
        </w:trPr>
        <w:tc>
          <w:tcPr>
            <w:tcW w:w="18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47FF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332" w:lineRule="exac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その他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9CC7D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3AA8E8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012A45E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DC7A01B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E55FDB4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43F2DC2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6F47E1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C95FB7D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0DDE106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B0E6B55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3389902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D52C8C0" w14:textId="77777777" w:rsidR="00CC057A" w:rsidRPr="00A33D06" w:rsidRDefault="00CC057A" w:rsidP="00044540">
            <w:pPr>
              <w:suppressAutoHyphens/>
              <w:kinsoku w:val="0"/>
              <w:overflowPunct w:val="0"/>
              <w:autoSpaceDE w:val="0"/>
              <w:autoSpaceDN w:val="0"/>
              <w:spacing w:line="222" w:lineRule="exac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46DE8B59" w14:textId="77777777" w:rsidR="00CC057A" w:rsidRPr="00A33D06" w:rsidRDefault="00CC057A" w:rsidP="00CC057A">
      <w:pPr>
        <w:adjustRightInd/>
        <w:spacing w:line="240" w:lineRule="atLeas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（注）１　設計図及び仕様書を添付すること。</w:t>
      </w:r>
    </w:p>
    <w:p w14:paraId="6294BB02" w14:textId="77777777" w:rsidR="00F2493A" w:rsidRPr="00A33D06" w:rsidRDefault="00CC057A" w:rsidP="00CC057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  </w:t>
      </w:r>
      <w:r w:rsidRPr="00A33D06">
        <w:rPr>
          <w:rFonts w:hint="eastAsia"/>
          <w:color w:val="auto"/>
        </w:rPr>
        <w:t>２</w:t>
      </w:r>
      <w:r w:rsidRPr="00A33D06">
        <w:rPr>
          <w:color w:val="auto"/>
        </w:rPr>
        <w:t xml:space="preserve">  </w:t>
      </w:r>
      <w:r w:rsidRPr="00A33D06">
        <w:rPr>
          <w:rFonts w:hint="eastAsia"/>
          <w:color w:val="auto"/>
        </w:rPr>
        <w:t>寸法、質量及び板厚は、許容差を併記すること。</w:t>
      </w:r>
    </w:p>
    <w:p w14:paraId="7ED72838" w14:textId="77777777" w:rsidR="00CC057A" w:rsidRPr="00A33D06" w:rsidRDefault="00CC057A" w:rsidP="00CC057A">
      <w:pPr>
        <w:tabs>
          <w:tab w:val="left" w:pos="5412"/>
        </w:tabs>
        <w:adjustRightInd/>
        <w:spacing w:line="248" w:lineRule="exact"/>
        <w:rPr>
          <w:color w:val="auto"/>
        </w:rPr>
      </w:pPr>
    </w:p>
    <w:p w14:paraId="1811311B" w14:textId="77777777" w:rsidR="00D56DBE" w:rsidRDefault="00D56DBE" w:rsidP="00B159DE">
      <w:pPr>
        <w:adjustRightInd/>
        <w:spacing w:line="248" w:lineRule="exact"/>
        <w:rPr>
          <w:color w:val="auto"/>
        </w:rPr>
      </w:pPr>
    </w:p>
    <w:p w14:paraId="3DB36910" w14:textId="7C1DA35D" w:rsidR="00B159DE" w:rsidRPr="00A33D06" w:rsidRDefault="00B159DE" w:rsidP="00B159DE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lastRenderedPageBreak/>
        <w:t>様式第２</w:t>
      </w:r>
      <w:r w:rsidR="008C508E" w:rsidRPr="00A33D06">
        <w:rPr>
          <w:rFonts w:hint="eastAsia"/>
          <w:color w:val="auto"/>
        </w:rPr>
        <w:t>４</w:t>
      </w:r>
      <w:r w:rsidRPr="00A33D06">
        <w:rPr>
          <w:rFonts w:hint="eastAsia"/>
          <w:color w:val="auto"/>
        </w:rPr>
        <w:t>（第９条関係）</w:t>
      </w:r>
    </w:p>
    <w:p w14:paraId="26D25E6F" w14:textId="77777777" w:rsidR="00B159DE" w:rsidRPr="00A33D06" w:rsidRDefault="00B159DE" w:rsidP="00B159DE">
      <w:pPr>
        <w:adjustRightInd/>
        <w:jc w:val="center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住所等変更届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0"/>
        <w:gridCol w:w="69"/>
        <w:gridCol w:w="709"/>
        <w:gridCol w:w="5969"/>
      </w:tblGrid>
      <w:tr w:rsidR="00B159DE" w:rsidRPr="00A33D06" w14:paraId="59EF8248" w14:textId="77777777" w:rsidTr="00EC322C">
        <w:tc>
          <w:tcPr>
            <w:tcW w:w="910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F7D9712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                           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年　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月　　日</w:t>
            </w:r>
          </w:p>
          <w:p w14:paraId="40198A12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ED2AA2F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危険物保安技術協会</w:t>
            </w:r>
          </w:p>
          <w:p w14:paraId="62D79827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 xml:space="preserve">理事長　　　</w:t>
            </w:r>
            <w:r w:rsidRPr="00A33D06">
              <w:rPr>
                <w:color w:val="auto"/>
              </w:rPr>
              <w:t xml:space="preserve">    </w:t>
            </w:r>
            <w:r w:rsidRPr="00A33D06">
              <w:rPr>
                <w:rFonts w:hint="eastAsia"/>
                <w:color w:val="auto"/>
              </w:rPr>
              <w:t>殿</w:t>
            </w:r>
          </w:p>
          <w:p w14:paraId="03F4EA29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65C7E023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</w:t>
            </w:r>
            <w:r w:rsidRPr="00A33D06">
              <w:rPr>
                <w:rFonts w:hint="eastAsia"/>
                <w:color w:val="auto"/>
              </w:rPr>
              <w:t>届出者</w:t>
            </w:r>
          </w:p>
          <w:p w14:paraId="3FEE963A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住　　　所</w:t>
            </w:r>
          </w:p>
          <w:p w14:paraId="3F05FE0C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名　　　称</w:t>
            </w:r>
          </w:p>
          <w:p w14:paraId="63EFD711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    </w:t>
            </w:r>
            <w:r w:rsidRPr="00A33D06">
              <w:rPr>
                <w:rFonts w:hint="eastAsia"/>
                <w:color w:val="auto"/>
              </w:rPr>
              <w:t>役職、氏名</w:t>
            </w:r>
          </w:p>
          <w:p w14:paraId="031A96AC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2E1302C0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</w:t>
            </w:r>
            <w:r w:rsidRPr="00A33D06">
              <w:rPr>
                <w:rFonts w:hint="eastAsia"/>
                <w:color w:val="auto"/>
              </w:rPr>
              <w:t>次の事項について変更するので届け出ます。</w:t>
            </w:r>
          </w:p>
          <w:p w14:paraId="2A5D576C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              </w:t>
            </w:r>
          </w:p>
        </w:tc>
      </w:tr>
      <w:tr w:rsidR="00B159DE" w:rsidRPr="00A33D06" w14:paraId="1E817BCB" w14:textId="77777777" w:rsidTr="00DB263D">
        <w:trPr>
          <w:trHeight w:val="745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465D8E6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確認工場番号</w:t>
            </w:r>
          </w:p>
          <w:p w14:paraId="623EDA1A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又は事業所番号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041FC87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DB263D" w:rsidRPr="00A33D06" w14:paraId="061CDBA6" w14:textId="77777777" w:rsidTr="00DB263D">
        <w:trPr>
          <w:trHeight w:val="745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876EFCA" w14:textId="77777777" w:rsidR="00DB263D" w:rsidRPr="00A33D06" w:rsidRDefault="00DB263D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確認工場指定期間又は個別指定期間</w:t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5D9F871" w14:textId="77777777" w:rsidR="00DB263D" w:rsidRPr="00A33D06" w:rsidRDefault="00590FBC" w:rsidP="00590FB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300" w:firstLine="846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年　月　日　から　年　月　日　まで</w:t>
            </w:r>
          </w:p>
        </w:tc>
      </w:tr>
      <w:tr w:rsidR="00B159DE" w:rsidRPr="00A33D06" w14:paraId="2E414CA2" w14:textId="77777777" w:rsidTr="00DB263D">
        <w:trPr>
          <w:trHeight w:val="1401"/>
        </w:trPr>
        <w:tc>
          <w:tcPr>
            <w:tcW w:w="24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23258E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変更項目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647F8C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color w:val="auto"/>
              </w:rPr>
            </w:pPr>
            <w:r w:rsidRPr="00A33D06">
              <w:rPr>
                <w:rFonts w:hint="eastAsia"/>
                <w:color w:val="auto"/>
              </w:rPr>
              <w:t xml:space="preserve">　１　住所又は法人の住所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>２　氏名又は法人の名称</w:t>
            </w:r>
          </w:p>
          <w:p w14:paraId="297DD1DC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３　法人の代表者の氏名又は職位</w:t>
            </w:r>
            <w:r w:rsidRPr="00A33D06">
              <w:rPr>
                <w:color w:val="auto"/>
              </w:rPr>
              <w:t xml:space="preserve">  </w:t>
            </w:r>
            <w:r w:rsidRPr="00A33D06">
              <w:rPr>
                <w:rFonts w:hint="eastAsia"/>
                <w:color w:val="auto"/>
              </w:rPr>
              <w:t>４　確認工場の名称</w:t>
            </w:r>
          </w:p>
          <w:p w14:paraId="5AE8C102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 xml:space="preserve">　５　その他　　　　　　　　　　　（該当するものに○）</w:t>
            </w:r>
          </w:p>
        </w:tc>
      </w:tr>
      <w:tr w:rsidR="00B159DE" w:rsidRPr="00A33D06" w14:paraId="0A3C4419" w14:textId="77777777" w:rsidTr="00DB263D">
        <w:tc>
          <w:tcPr>
            <w:tcW w:w="242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A25B3B4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/>
                <w:color w:val="auto"/>
              </w:rPr>
              <w:fldChar w:fldCharType="begin"/>
            </w:r>
            <w:r w:rsidRPr="00A33D06">
              <w:rPr>
                <w:rFonts w:hAnsi="Times New Roman" w:cs="Times New Roman"/>
                <w:color w:val="auto"/>
              </w:rPr>
              <w:instrText>eq \o\ad(</w:instrText>
            </w:r>
            <w:r w:rsidRPr="00A33D06">
              <w:rPr>
                <w:rFonts w:hint="eastAsia"/>
                <w:color w:val="auto"/>
              </w:rPr>
              <w:instrText>変更の内容</w:instrText>
            </w:r>
            <w:r w:rsidRPr="00A33D06">
              <w:rPr>
                <w:rFonts w:hAnsi="Times New Roman" w:cs="Times New Roman"/>
                <w:color w:val="auto"/>
              </w:rPr>
              <w:instrText>,</w:instrText>
            </w:r>
            <w:r w:rsidRPr="00A33D06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33D06">
              <w:rPr>
                <w:rFonts w:hAnsi="Times New Roman" w:cs="Times New Roman"/>
                <w:color w:val="auto"/>
              </w:rPr>
              <w:instrText>)</w:instrText>
            </w:r>
            <w:r w:rsidRPr="00A33D0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BB37E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旧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D1BDF8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A719ABA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3499DED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B159DE" w:rsidRPr="00A33D06" w14:paraId="695B0DDC" w14:textId="77777777" w:rsidTr="00DB263D">
        <w:tc>
          <w:tcPr>
            <w:tcW w:w="2429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0D32FF" w14:textId="77777777" w:rsidR="00B159DE" w:rsidRPr="00A33D06" w:rsidRDefault="00B159DE" w:rsidP="00EC322C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A3828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新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F91000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4E7B60E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183FF9B3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  <w:tr w:rsidR="00B159DE" w:rsidRPr="00A33D06" w14:paraId="33D86F74" w14:textId="77777777" w:rsidTr="00EC322C">
        <w:trPr>
          <w:trHeight w:val="1863"/>
        </w:trPr>
        <w:tc>
          <w:tcPr>
            <w:tcW w:w="910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2F95D9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int="eastAsia"/>
                <w:color w:val="auto"/>
              </w:rPr>
              <w:t>変更の理由</w:t>
            </w:r>
          </w:p>
          <w:p w14:paraId="6D94995E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78CCAECB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  <w:p w14:paraId="5F5AA77E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color w:val="auto"/>
              </w:rPr>
              <w:t xml:space="preserve">                  </w:t>
            </w:r>
            <w:r w:rsidRPr="00A33D06">
              <w:rPr>
                <w:rFonts w:hint="eastAsia"/>
                <w:color w:val="auto"/>
              </w:rPr>
              <w:t>（担当者氏名</w:t>
            </w:r>
            <w:r w:rsidRPr="00A33D06">
              <w:rPr>
                <w:color w:val="auto"/>
              </w:rPr>
              <w:t xml:space="preserve"> </w:t>
            </w:r>
            <w:r w:rsidRPr="00A33D06">
              <w:rPr>
                <w:rFonts w:hint="eastAsia"/>
                <w:color w:val="auto"/>
              </w:rPr>
              <w:t xml:space="preserve">　　</w:t>
            </w:r>
            <w:r w:rsidRPr="00A33D06">
              <w:rPr>
                <w:color w:val="auto"/>
              </w:rPr>
              <w:t xml:space="preserve">            </w:t>
            </w:r>
            <w:r w:rsidRPr="00A33D06">
              <w:rPr>
                <w:rFonts w:hint="eastAsia"/>
                <w:color w:val="auto"/>
              </w:rPr>
              <w:t>電話番号</w:t>
            </w:r>
            <w:r w:rsidRPr="00A33D06">
              <w:rPr>
                <w:color w:val="auto"/>
              </w:rPr>
              <w:t xml:space="preserve">         </w:t>
            </w:r>
            <w:r w:rsidRPr="00A33D06">
              <w:rPr>
                <w:rFonts w:hint="eastAsia"/>
                <w:color w:val="auto"/>
              </w:rPr>
              <w:t>）</w:t>
            </w:r>
          </w:p>
        </w:tc>
      </w:tr>
      <w:tr w:rsidR="00B159DE" w:rsidRPr="00A33D06" w14:paraId="5E25DC97" w14:textId="77777777" w:rsidTr="00EC322C">
        <w:tc>
          <w:tcPr>
            <w:tcW w:w="23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1389773" w14:textId="77777777" w:rsidR="00B159DE" w:rsidRPr="00A33D06" w:rsidRDefault="00B159DE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center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>受付</w:t>
            </w:r>
            <w:r w:rsidR="00DB263D" w:rsidRPr="00A33D06">
              <w:rPr>
                <w:rFonts w:hAnsi="Times New Roman" w:cs="Times New Roman" w:hint="eastAsia"/>
                <w:color w:val="auto"/>
                <w:spacing w:val="18"/>
              </w:rPr>
              <w:t>＊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16D63E" w14:textId="77777777" w:rsidR="00B159DE" w:rsidRPr="00A33D06" w:rsidRDefault="00B159DE" w:rsidP="00DB263D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ind w:firstLineChars="200" w:firstLine="564"/>
              <w:jc w:val="left"/>
              <w:rPr>
                <w:rFonts w:hAnsi="Times New Roman" w:cs="Times New Roman"/>
                <w:color w:val="auto"/>
                <w:spacing w:val="18"/>
              </w:rPr>
            </w:pPr>
            <w:r w:rsidRPr="00A33D06">
              <w:rPr>
                <w:rFonts w:hAnsi="Times New Roman" w:cs="Times New Roman" w:hint="eastAsia"/>
                <w:color w:val="auto"/>
                <w:spacing w:val="18"/>
              </w:rPr>
              <w:t xml:space="preserve">備　　　考　</w:t>
            </w:r>
            <w:r w:rsidR="00DB263D" w:rsidRPr="00A33D06">
              <w:rPr>
                <w:rFonts w:hAnsi="Times New Roman" w:cs="Times New Roman" w:hint="eastAsia"/>
                <w:color w:val="auto"/>
                <w:spacing w:val="18"/>
              </w:rPr>
              <w:t>＊</w:t>
            </w:r>
          </w:p>
        </w:tc>
      </w:tr>
      <w:tr w:rsidR="00B159DE" w:rsidRPr="00A33D06" w14:paraId="36762FCE" w14:textId="77777777" w:rsidTr="00E62FAB">
        <w:trPr>
          <w:trHeight w:val="1394"/>
        </w:trPr>
        <w:tc>
          <w:tcPr>
            <w:tcW w:w="2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D8C856A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  <w:tc>
          <w:tcPr>
            <w:tcW w:w="6747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E71750" w14:textId="77777777" w:rsidR="00B159DE" w:rsidRPr="00A33D06" w:rsidRDefault="00B159DE" w:rsidP="00EC322C">
            <w:pPr>
              <w:suppressAutoHyphens/>
              <w:kinsoku w:val="0"/>
              <w:overflowPunct w:val="0"/>
              <w:autoSpaceDE w:val="0"/>
              <w:autoSpaceDN w:val="0"/>
              <w:spacing w:line="332" w:lineRule="atLeast"/>
              <w:jc w:val="left"/>
              <w:rPr>
                <w:rFonts w:hAnsi="Times New Roman" w:cs="Times New Roman"/>
                <w:color w:val="auto"/>
                <w:spacing w:val="18"/>
              </w:rPr>
            </w:pPr>
          </w:p>
        </w:tc>
      </w:tr>
    </w:tbl>
    <w:p w14:paraId="6F14C035" w14:textId="77777777" w:rsidR="00F2493A" w:rsidRPr="00A33D06" w:rsidRDefault="00F2493A" w:rsidP="00F2493A">
      <w:pPr>
        <w:adjustRightInd/>
        <w:spacing w:line="248" w:lineRule="exact"/>
        <w:rPr>
          <w:rFonts w:hAnsi="Times New Roman" w:cs="Times New Roman"/>
          <w:color w:val="auto"/>
          <w:spacing w:val="18"/>
        </w:rPr>
      </w:pPr>
      <w:r w:rsidRPr="00A33D06">
        <w:rPr>
          <w:rFonts w:hint="eastAsia"/>
          <w:color w:val="auto"/>
        </w:rPr>
        <w:t>備考１．この用紙の大きさは、日本</w:t>
      </w:r>
      <w:r w:rsidR="001F7073">
        <w:rPr>
          <w:rFonts w:hint="eastAsia"/>
          <w:color w:val="auto"/>
        </w:rPr>
        <w:t>産業</w:t>
      </w:r>
      <w:r w:rsidRPr="00A33D06">
        <w:rPr>
          <w:rFonts w:hint="eastAsia"/>
          <w:color w:val="auto"/>
        </w:rPr>
        <w:t>規格Ａ４とすること。</w:t>
      </w:r>
    </w:p>
    <w:p w14:paraId="0A1EB14F" w14:textId="77777777" w:rsidR="00F2493A" w:rsidRPr="00A33D06" w:rsidRDefault="00F2493A" w:rsidP="00F2493A">
      <w:pPr>
        <w:adjustRightInd/>
        <w:spacing w:line="248" w:lineRule="exact"/>
        <w:rPr>
          <w:color w:val="auto"/>
        </w:rPr>
      </w:pPr>
      <w:r w:rsidRPr="00A33D06">
        <w:rPr>
          <w:color w:val="auto"/>
        </w:rPr>
        <w:t xml:space="preserve">    </w:t>
      </w:r>
      <w:r w:rsidR="00021105" w:rsidRPr="00A33D06">
        <w:rPr>
          <w:rFonts w:hint="eastAsia"/>
          <w:color w:val="auto"/>
        </w:rPr>
        <w:t>２</w:t>
      </w:r>
      <w:r w:rsidRPr="00A33D06">
        <w:rPr>
          <w:rFonts w:hint="eastAsia"/>
          <w:color w:val="auto"/>
        </w:rPr>
        <w:t>．＊印欄は、記入しないこと。</w:t>
      </w:r>
    </w:p>
    <w:p w14:paraId="5684E782" w14:textId="77777777" w:rsidR="00F2493A" w:rsidRPr="00A33D06" w:rsidRDefault="00F2493A" w:rsidP="00F2493A">
      <w:pPr>
        <w:tabs>
          <w:tab w:val="left" w:pos="5412"/>
        </w:tabs>
        <w:adjustRightInd/>
        <w:spacing w:line="248" w:lineRule="exact"/>
        <w:rPr>
          <w:color w:val="auto"/>
        </w:rPr>
      </w:pPr>
      <w:r w:rsidRPr="00A33D06">
        <w:rPr>
          <w:rFonts w:hint="eastAsia"/>
          <w:color w:val="auto"/>
        </w:rPr>
        <w:t xml:space="preserve">　　</w:t>
      </w:r>
    </w:p>
    <w:p w14:paraId="43B24ED4" w14:textId="77777777" w:rsidR="00B159DE" w:rsidRPr="00A33D06" w:rsidRDefault="00B159DE" w:rsidP="007834BD">
      <w:pPr>
        <w:adjustRightInd/>
        <w:spacing w:line="226" w:lineRule="exact"/>
        <w:rPr>
          <w:rFonts w:hAnsi="Times New Roman" w:cs="Times New Roman"/>
          <w:color w:val="auto"/>
          <w:spacing w:val="2"/>
        </w:rPr>
      </w:pPr>
    </w:p>
    <w:sectPr w:rsidR="00B159DE" w:rsidRPr="00A33D06" w:rsidSect="00D63DA3">
      <w:footerReference w:type="default" r:id="rId7"/>
      <w:pgSz w:w="11906" w:h="16838" w:code="9"/>
      <w:pgMar w:top="1134" w:right="1134" w:bottom="1134" w:left="1418" w:header="720" w:footer="720" w:gutter="0"/>
      <w:pgNumType w:start="22"/>
      <w:cols w:space="720"/>
      <w:noEndnote/>
      <w:docGrid w:type="linesAndChars" w:linePitch="331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3D51" w14:textId="77777777" w:rsidR="002B7450" w:rsidRDefault="002B7450">
      <w:r>
        <w:separator/>
      </w:r>
    </w:p>
  </w:endnote>
  <w:endnote w:type="continuationSeparator" w:id="0">
    <w:p w14:paraId="6DE4BFA6" w14:textId="77777777" w:rsidR="002B7450" w:rsidRDefault="002B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0EA2" w14:textId="3E446CB2" w:rsidR="00044540" w:rsidRDefault="00044540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6E45F" w14:textId="77777777" w:rsidR="002B7450" w:rsidRDefault="002B745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727BE1" w14:textId="77777777" w:rsidR="002B7450" w:rsidRDefault="002B7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23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9E"/>
    <w:rsid w:val="00012340"/>
    <w:rsid w:val="00015B3F"/>
    <w:rsid w:val="00021105"/>
    <w:rsid w:val="00035B3B"/>
    <w:rsid w:val="00044540"/>
    <w:rsid w:val="0006548F"/>
    <w:rsid w:val="00075760"/>
    <w:rsid w:val="000C074D"/>
    <w:rsid w:val="000E31C7"/>
    <w:rsid w:val="000F0FEB"/>
    <w:rsid w:val="001066B9"/>
    <w:rsid w:val="00111DBC"/>
    <w:rsid w:val="00126D1A"/>
    <w:rsid w:val="00137B4E"/>
    <w:rsid w:val="0015104F"/>
    <w:rsid w:val="00151BC1"/>
    <w:rsid w:val="0016460A"/>
    <w:rsid w:val="001654AF"/>
    <w:rsid w:val="001665F6"/>
    <w:rsid w:val="00173F90"/>
    <w:rsid w:val="00180F43"/>
    <w:rsid w:val="0019146C"/>
    <w:rsid w:val="001A5531"/>
    <w:rsid w:val="001B76F2"/>
    <w:rsid w:val="001C0962"/>
    <w:rsid w:val="001C1B24"/>
    <w:rsid w:val="001E6760"/>
    <w:rsid w:val="001F1AC6"/>
    <w:rsid w:val="001F2475"/>
    <w:rsid w:val="001F7073"/>
    <w:rsid w:val="001F7CDF"/>
    <w:rsid w:val="002103E3"/>
    <w:rsid w:val="00216794"/>
    <w:rsid w:val="0022482D"/>
    <w:rsid w:val="002559DC"/>
    <w:rsid w:val="00267206"/>
    <w:rsid w:val="0028732E"/>
    <w:rsid w:val="0029546E"/>
    <w:rsid w:val="002B596E"/>
    <w:rsid w:val="002B7450"/>
    <w:rsid w:val="002B7A2A"/>
    <w:rsid w:val="002D542A"/>
    <w:rsid w:val="002D56A6"/>
    <w:rsid w:val="002E01F8"/>
    <w:rsid w:val="002E18B0"/>
    <w:rsid w:val="002F4180"/>
    <w:rsid w:val="0035496D"/>
    <w:rsid w:val="00366FEA"/>
    <w:rsid w:val="003720E4"/>
    <w:rsid w:val="00373520"/>
    <w:rsid w:val="00386222"/>
    <w:rsid w:val="00421270"/>
    <w:rsid w:val="0045340E"/>
    <w:rsid w:val="00482457"/>
    <w:rsid w:val="004B1E7A"/>
    <w:rsid w:val="004B39B6"/>
    <w:rsid w:val="004F47D7"/>
    <w:rsid w:val="004F5A47"/>
    <w:rsid w:val="004F5F61"/>
    <w:rsid w:val="00504F9E"/>
    <w:rsid w:val="0051635F"/>
    <w:rsid w:val="00523117"/>
    <w:rsid w:val="0053034F"/>
    <w:rsid w:val="005334BD"/>
    <w:rsid w:val="00564AE8"/>
    <w:rsid w:val="00574836"/>
    <w:rsid w:val="00583B7C"/>
    <w:rsid w:val="005847D9"/>
    <w:rsid w:val="00590FBC"/>
    <w:rsid w:val="005B14FE"/>
    <w:rsid w:val="005C4C9E"/>
    <w:rsid w:val="005D21F1"/>
    <w:rsid w:val="005F5BC4"/>
    <w:rsid w:val="00601B67"/>
    <w:rsid w:val="00607B3D"/>
    <w:rsid w:val="00610CD3"/>
    <w:rsid w:val="00617111"/>
    <w:rsid w:val="00623255"/>
    <w:rsid w:val="00662E29"/>
    <w:rsid w:val="00675308"/>
    <w:rsid w:val="006851C8"/>
    <w:rsid w:val="0069131E"/>
    <w:rsid w:val="006A65E7"/>
    <w:rsid w:val="006C6DB8"/>
    <w:rsid w:val="006D0BBC"/>
    <w:rsid w:val="006E5B0B"/>
    <w:rsid w:val="006F5369"/>
    <w:rsid w:val="00722AD5"/>
    <w:rsid w:val="007268A1"/>
    <w:rsid w:val="007834BD"/>
    <w:rsid w:val="00791A45"/>
    <w:rsid w:val="007A0E68"/>
    <w:rsid w:val="007A106E"/>
    <w:rsid w:val="007B1181"/>
    <w:rsid w:val="007B21DD"/>
    <w:rsid w:val="007C76F0"/>
    <w:rsid w:val="00814C14"/>
    <w:rsid w:val="00857E3E"/>
    <w:rsid w:val="0086656A"/>
    <w:rsid w:val="0089151A"/>
    <w:rsid w:val="00893352"/>
    <w:rsid w:val="008A19F7"/>
    <w:rsid w:val="008A5F7F"/>
    <w:rsid w:val="008C508E"/>
    <w:rsid w:val="008E3137"/>
    <w:rsid w:val="008F2299"/>
    <w:rsid w:val="00906453"/>
    <w:rsid w:val="00944DA3"/>
    <w:rsid w:val="00950DCD"/>
    <w:rsid w:val="00963A4B"/>
    <w:rsid w:val="00986A4D"/>
    <w:rsid w:val="00992611"/>
    <w:rsid w:val="009D23F9"/>
    <w:rsid w:val="009D2811"/>
    <w:rsid w:val="009E62CA"/>
    <w:rsid w:val="00A06EF4"/>
    <w:rsid w:val="00A253C2"/>
    <w:rsid w:val="00A33D06"/>
    <w:rsid w:val="00A64B77"/>
    <w:rsid w:val="00A76D87"/>
    <w:rsid w:val="00A9650A"/>
    <w:rsid w:val="00AA684B"/>
    <w:rsid w:val="00AA6A72"/>
    <w:rsid w:val="00AD7879"/>
    <w:rsid w:val="00AE4033"/>
    <w:rsid w:val="00AE605C"/>
    <w:rsid w:val="00B11198"/>
    <w:rsid w:val="00B159DE"/>
    <w:rsid w:val="00B233FA"/>
    <w:rsid w:val="00B30BF9"/>
    <w:rsid w:val="00B345E2"/>
    <w:rsid w:val="00B4540A"/>
    <w:rsid w:val="00B45D8E"/>
    <w:rsid w:val="00B654DC"/>
    <w:rsid w:val="00B91426"/>
    <w:rsid w:val="00BC060A"/>
    <w:rsid w:val="00BD4DA3"/>
    <w:rsid w:val="00BD50B9"/>
    <w:rsid w:val="00BF4D13"/>
    <w:rsid w:val="00C01FB1"/>
    <w:rsid w:val="00C0530D"/>
    <w:rsid w:val="00C07E5D"/>
    <w:rsid w:val="00C221DF"/>
    <w:rsid w:val="00C25494"/>
    <w:rsid w:val="00C3347D"/>
    <w:rsid w:val="00C36C14"/>
    <w:rsid w:val="00C4054B"/>
    <w:rsid w:val="00C71421"/>
    <w:rsid w:val="00C92C9F"/>
    <w:rsid w:val="00CA7D6D"/>
    <w:rsid w:val="00CC057A"/>
    <w:rsid w:val="00D01849"/>
    <w:rsid w:val="00D1108B"/>
    <w:rsid w:val="00D24B6A"/>
    <w:rsid w:val="00D24FB9"/>
    <w:rsid w:val="00D36E8D"/>
    <w:rsid w:val="00D407C6"/>
    <w:rsid w:val="00D52A9C"/>
    <w:rsid w:val="00D56DBE"/>
    <w:rsid w:val="00D63DA3"/>
    <w:rsid w:val="00D9643F"/>
    <w:rsid w:val="00DA6B7B"/>
    <w:rsid w:val="00DB0342"/>
    <w:rsid w:val="00DB263D"/>
    <w:rsid w:val="00DC4238"/>
    <w:rsid w:val="00DC5479"/>
    <w:rsid w:val="00E427D0"/>
    <w:rsid w:val="00E62FAB"/>
    <w:rsid w:val="00E84AE4"/>
    <w:rsid w:val="00EC322C"/>
    <w:rsid w:val="00ED0F30"/>
    <w:rsid w:val="00EE41D4"/>
    <w:rsid w:val="00F1276B"/>
    <w:rsid w:val="00F152B0"/>
    <w:rsid w:val="00F2493A"/>
    <w:rsid w:val="00F269DC"/>
    <w:rsid w:val="00F31637"/>
    <w:rsid w:val="00F31955"/>
    <w:rsid w:val="00F34AF0"/>
    <w:rsid w:val="00F459D8"/>
    <w:rsid w:val="00F6162C"/>
    <w:rsid w:val="00F671A2"/>
    <w:rsid w:val="00F671C6"/>
    <w:rsid w:val="00F75F2F"/>
    <w:rsid w:val="00FA7757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38B53"/>
  <w14:defaultImageDpi w14:val="0"/>
  <w15:docId w15:val="{891BC73A-694C-4676-951D-78C34750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1849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018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01849"/>
    <w:rPr>
      <w:rFonts w:ascii="ＭＳ 明朝" w:eastAsia="ＭＳ 明朝" w:cs="ＭＳ 明朝"/>
      <w:color w:val="000000"/>
      <w:kern w:val="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018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01849"/>
    <w:rPr>
      <w:rFonts w:ascii="ＭＳ 明朝" w:eastAsia="ＭＳ 明朝" w:cs="ＭＳ 明朝"/>
      <w:b/>
      <w:bCs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018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0184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C1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1C1B24"/>
    <w:rPr>
      <w:rFonts w:ascii="ＭＳ 明朝" w:eastAsia="ＭＳ 明朝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1C1B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1C1B24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8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B363-72E3-4DA7-AAA1-A5A21DE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4150</Words>
  <Characters>6627</Characters>
  <Application>Microsoft Office Word</Application>
  <DocSecurity>0</DocSecurity>
  <Lines>55</Lines>
  <Paragraphs>21</Paragraphs>
  <ScaleCrop>false</ScaleCrop>
  <Company>危険物保安技術協会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別記＆様式</dc:title>
  <dc:subject/>
  <dc:creator>萱原　正博</dc:creator>
  <cp:keywords/>
  <dc:description/>
  <cp:lastModifiedBy>工藤　　守</cp:lastModifiedBy>
  <cp:revision>4</cp:revision>
  <cp:lastPrinted>2015-12-21T04:35:00Z</cp:lastPrinted>
  <dcterms:created xsi:type="dcterms:W3CDTF">2021-10-07T05:07:00Z</dcterms:created>
  <dcterms:modified xsi:type="dcterms:W3CDTF">2021-10-07T05:12:00Z</dcterms:modified>
</cp:coreProperties>
</file>